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64FC" w14:textId="4B62E7A8" w:rsidR="009F3476" w:rsidRDefault="00450067" w:rsidP="00BF3AFA">
      <w:pPr>
        <w:jc w:val="center"/>
        <w:rPr>
          <w:rFonts w:ascii="Arial" w:hAnsi="Arial" w:cs="Arial"/>
          <w:b/>
          <w:sz w:val="24"/>
          <w:szCs w:val="24"/>
        </w:rPr>
      </w:pPr>
      <w:r w:rsidRPr="00994C59">
        <w:rPr>
          <w:rFonts w:ascii="Arial" w:hAnsi="Arial" w:cs="Arial"/>
          <w:b/>
          <w:sz w:val="24"/>
          <w:szCs w:val="24"/>
        </w:rPr>
        <w:t>Opis Przedmiotu Zamówienia</w:t>
      </w:r>
    </w:p>
    <w:p w14:paraId="2C5DFB8A" w14:textId="77777777" w:rsidR="00BF3AFA" w:rsidRPr="00994C59" w:rsidRDefault="00BF3AFA" w:rsidP="00224E46">
      <w:pPr>
        <w:jc w:val="both"/>
        <w:rPr>
          <w:rFonts w:ascii="Arial" w:hAnsi="Arial" w:cs="Arial"/>
          <w:b/>
          <w:sz w:val="24"/>
          <w:szCs w:val="24"/>
        </w:rPr>
      </w:pPr>
    </w:p>
    <w:p w14:paraId="148D4C53" w14:textId="77777777" w:rsidR="00F42635" w:rsidRPr="00994C59" w:rsidRDefault="00F42635" w:rsidP="00224E46">
      <w:pPr>
        <w:widowControl w:val="0"/>
        <w:spacing w:after="0" w:line="254" w:lineRule="exact"/>
        <w:ind w:left="142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94C59">
        <w:rPr>
          <w:rFonts w:ascii="Arial" w:eastAsia="Times New Roman" w:hAnsi="Arial" w:cs="Arial"/>
          <w:color w:val="000000" w:themeColor="text1"/>
          <w:sz w:val="24"/>
          <w:szCs w:val="24"/>
          <w:u w:val="single"/>
          <w:shd w:val="clear" w:color="auto" w:fill="FFFFFF"/>
          <w:lang w:eastAsia="pl-PL"/>
        </w:rPr>
        <w:t>Przedmiot zamówienia</w:t>
      </w:r>
    </w:p>
    <w:p w14:paraId="0BB5B8BD" w14:textId="3F9711F9" w:rsidR="00974E17" w:rsidRPr="00994C59" w:rsidRDefault="00F42635" w:rsidP="00224E46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994C59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Przedmiotem zamówienia jest </w:t>
      </w:r>
      <w:bookmarkStart w:id="0" w:name="_Hlk102547159"/>
      <w:r w:rsidR="00670A03" w:rsidRPr="00994C59">
        <w:rPr>
          <w:rFonts w:ascii="Arial" w:hAnsi="Arial" w:cs="Arial"/>
          <w:sz w:val="24"/>
          <w:szCs w:val="24"/>
        </w:rPr>
        <w:t>przeprowadzenie warsztatów skierowanych do służb ratowniczych oraz mundurowych z zakresu wykorzystania dronów w</w:t>
      </w:r>
      <w:r w:rsidR="00AA1CA2">
        <w:rPr>
          <w:rFonts w:ascii="Arial" w:hAnsi="Arial" w:cs="Arial"/>
          <w:sz w:val="24"/>
          <w:szCs w:val="24"/>
        </w:rPr>
        <w:t> </w:t>
      </w:r>
      <w:r w:rsidR="00670A03" w:rsidRPr="00994C59">
        <w:rPr>
          <w:rFonts w:ascii="Arial" w:hAnsi="Arial" w:cs="Arial"/>
          <w:sz w:val="24"/>
          <w:szCs w:val="24"/>
        </w:rPr>
        <w:t>ratownictwie i pożarnictwie.</w:t>
      </w:r>
    </w:p>
    <w:bookmarkEnd w:id="0"/>
    <w:p w14:paraId="557CE10F" w14:textId="77777777" w:rsidR="00125AF5" w:rsidRPr="00994C59" w:rsidRDefault="00125AF5" w:rsidP="00224E46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u w:val="single"/>
          <w:shd w:val="clear" w:color="auto" w:fill="FFFFFF"/>
          <w:lang w:eastAsia="pl-PL"/>
        </w:rPr>
      </w:pPr>
    </w:p>
    <w:p w14:paraId="32D2D158" w14:textId="77777777" w:rsidR="003857E4" w:rsidRPr="00994C59" w:rsidRDefault="00F42635" w:rsidP="00224E46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u w:val="single"/>
          <w:shd w:val="clear" w:color="auto" w:fill="FFFFFF"/>
          <w:lang w:eastAsia="pl-PL"/>
        </w:rPr>
      </w:pPr>
      <w:r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u w:val="single"/>
          <w:shd w:val="clear" w:color="auto" w:fill="FFFFFF"/>
          <w:lang w:eastAsia="pl-PL"/>
        </w:rPr>
        <w:t>Charakterystyka wydarzenia:</w:t>
      </w:r>
    </w:p>
    <w:p w14:paraId="5CB5EF17" w14:textId="77777777" w:rsidR="00670A03" w:rsidRPr="00994C59" w:rsidRDefault="00670A03" w:rsidP="00224E46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</w:p>
    <w:p w14:paraId="4AA22231" w14:textId="37422EE7" w:rsidR="00670A03" w:rsidRPr="00994C59" w:rsidRDefault="00670A03" w:rsidP="00224E46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bookmarkStart w:id="1" w:name="_Hlk102547179"/>
      <w:r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Warsztaty mają na celu zapoznanie się z możliwościami wykorzystania Bezzałogowych Statków Powietrznych w ratownictwie i pożarnictwie</w:t>
      </w:r>
      <w:r w:rsidR="00450067"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 oraz wspólne przeprowadzenie ćwiczeń i symulowanych akcji ratunkowych </w:t>
      </w:r>
      <w:r w:rsidR="0030137F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br/>
      </w:r>
      <w:r w:rsidR="00450067"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z użyciem drona.</w:t>
      </w:r>
    </w:p>
    <w:p w14:paraId="49068DAA" w14:textId="77777777" w:rsidR="00670A03" w:rsidRPr="00994C59" w:rsidRDefault="00670A03" w:rsidP="00224E46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</w:p>
    <w:bookmarkEnd w:id="1"/>
    <w:p w14:paraId="1B7580C3" w14:textId="77777777" w:rsidR="00670A03" w:rsidRPr="00994C59" w:rsidRDefault="00670A03" w:rsidP="00224E46">
      <w:pPr>
        <w:widowControl w:val="0"/>
        <w:spacing w:after="0" w:line="254" w:lineRule="exact"/>
        <w:ind w:left="426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Program warsztatów </w:t>
      </w:r>
      <w:r w:rsidR="00BF5B1A"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 xml:space="preserve">powinien </w:t>
      </w:r>
      <w:r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obejm</w:t>
      </w:r>
      <w:r w:rsidR="00BF5B1A"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ować</w:t>
      </w:r>
      <w:r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:</w:t>
      </w:r>
    </w:p>
    <w:p w14:paraId="05D96FB1" w14:textId="77777777" w:rsidR="00670A03" w:rsidRPr="00994C59" w:rsidRDefault="00670A03" w:rsidP="00224E46">
      <w:pPr>
        <w:pStyle w:val="Akapitzlist"/>
        <w:widowControl w:val="0"/>
        <w:numPr>
          <w:ilvl w:val="0"/>
          <w:numId w:val="30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Działania na ziemi</w:t>
      </w:r>
    </w:p>
    <w:p w14:paraId="019E8B48" w14:textId="4457C8D6" w:rsidR="00670A03" w:rsidRPr="00994C59" w:rsidRDefault="00224E46" w:rsidP="00224E46">
      <w:pPr>
        <w:pStyle w:val="Akapitzlist"/>
        <w:widowControl w:val="0"/>
        <w:numPr>
          <w:ilvl w:val="0"/>
          <w:numId w:val="31"/>
        </w:numPr>
        <w:spacing w:after="0" w:line="25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0A03" w:rsidRPr="00994C59">
        <w:rPr>
          <w:rFonts w:ascii="Arial" w:hAnsi="Arial" w:cs="Arial"/>
          <w:sz w:val="24"/>
          <w:szCs w:val="24"/>
        </w:rPr>
        <w:t xml:space="preserve">ziałania poszukiwawczo-ratownicze </w:t>
      </w:r>
    </w:p>
    <w:p w14:paraId="3A52028D" w14:textId="2EBC6319" w:rsidR="00670A03" w:rsidRPr="00994C59" w:rsidRDefault="00670A03" w:rsidP="00224E46">
      <w:pPr>
        <w:pStyle w:val="Akapitzlist"/>
        <w:widowControl w:val="0"/>
        <w:numPr>
          <w:ilvl w:val="0"/>
          <w:numId w:val="31"/>
        </w:numPr>
        <w:spacing w:after="0" w:line="254" w:lineRule="exact"/>
        <w:jc w:val="both"/>
        <w:rPr>
          <w:rFonts w:ascii="Arial" w:hAnsi="Arial" w:cs="Arial"/>
          <w:sz w:val="24"/>
          <w:szCs w:val="24"/>
        </w:rPr>
      </w:pPr>
      <w:r w:rsidRPr="00994C59">
        <w:rPr>
          <w:rFonts w:ascii="Arial" w:hAnsi="Arial" w:cs="Arial"/>
          <w:sz w:val="24"/>
          <w:szCs w:val="24"/>
        </w:rPr>
        <w:t xml:space="preserve">poszukiwanie osoby zaginionej  </w:t>
      </w:r>
    </w:p>
    <w:p w14:paraId="7738BA4E" w14:textId="76C09B25" w:rsidR="00670A03" w:rsidRPr="00994C59" w:rsidRDefault="00670A03">
      <w:pPr>
        <w:pStyle w:val="Akapitzlist"/>
        <w:widowControl w:val="0"/>
        <w:numPr>
          <w:ilvl w:val="0"/>
          <w:numId w:val="31"/>
        </w:numPr>
        <w:spacing w:after="0" w:line="254" w:lineRule="exact"/>
        <w:jc w:val="both"/>
        <w:rPr>
          <w:rFonts w:ascii="Arial" w:hAnsi="Arial" w:cs="Arial"/>
          <w:sz w:val="24"/>
          <w:szCs w:val="24"/>
        </w:rPr>
      </w:pPr>
      <w:r w:rsidRPr="00994C59">
        <w:rPr>
          <w:rFonts w:ascii="Arial" w:hAnsi="Arial" w:cs="Arial"/>
          <w:sz w:val="24"/>
          <w:szCs w:val="24"/>
        </w:rPr>
        <w:t xml:space="preserve">koordynacja działań z grupami naziemnymi </w:t>
      </w:r>
    </w:p>
    <w:p w14:paraId="56503AE5" w14:textId="77777777" w:rsidR="00670A03" w:rsidRPr="00994C59" w:rsidRDefault="00670A03">
      <w:pPr>
        <w:pStyle w:val="Akapitzlist"/>
        <w:widowControl w:val="0"/>
        <w:numPr>
          <w:ilvl w:val="0"/>
          <w:numId w:val="31"/>
        </w:numPr>
        <w:spacing w:after="0" w:line="254" w:lineRule="exact"/>
        <w:jc w:val="both"/>
        <w:rPr>
          <w:rFonts w:ascii="Arial" w:hAnsi="Arial" w:cs="Arial"/>
          <w:sz w:val="24"/>
          <w:szCs w:val="24"/>
        </w:rPr>
      </w:pPr>
      <w:r w:rsidRPr="00994C59">
        <w:rPr>
          <w:rFonts w:ascii="Arial" w:hAnsi="Arial" w:cs="Arial"/>
          <w:sz w:val="24"/>
          <w:szCs w:val="24"/>
        </w:rPr>
        <w:t xml:space="preserve">Streaming wideo z drona </w:t>
      </w:r>
    </w:p>
    <w:p w14:paraId="5EF04712" w14:textId="77777777" w:rsidR="00670A03" w:rsidRPr="00994C59" w:rsidRDefault="00670A03">
      <w:pPr>
        <w:pStyle w:val="Akapitzlist"/>
        <w:widowControl w:val="0"/>
        <w:numPr>
          <w:ilvl w:val="0"/>
          <w:numId w:val="31"/>
        </w:numPr>
        <w:spacing w:after="0" w:line="254" w:lineRule="exact"/>
        <w:jc w:val="both"/>
        <w:rPr>
          <w:rFonts w:ascii="Arial" w:hAnsi="Arial" w:cs="Arial"/>
          <w:sz w:val="24"/>
          <w:szCs w:val="24"/>
        </w:rPr>
      </w:pPr>
      <w:r w:rsidRPr="00994C59">
        <w:rPr>
          <w:rFonts w:ascii="Arial" w:hAnsi="Arial" w:cs="Arial"/>
          <w:sz w:val="24"/>
          <w:szCs w:val="24"/>
        </w:rPr>
        <w:t>dostarczenie AED do poszkodowanego</w:t>
      </w:r>
    </w:p>
    <w:p w14:paraId="42E35C40" w14:textId="77777777" w:rsidR="00670A03" w:rsidRPr="00994C59" w:rsidRDefault="00670A03">
      <w:pPr>
        <w:pStyle w:val="Akapitzlist"/>
        <w:widowControl w:val="0"/>
        <w:numPr>
          <w:ilvl w:val="0"/>
          <w:numId w:val="31"/>
        </w:numPr>
        <w:spacing w:after="0" w:line="254" w:lineRule="exact"/>
        <w:jc w:val="both"/>
        <w:rPr>
          <w:rFonts w:ascii="Arial" w:hAnsi="Arial" w:cs="Arial"/>
          <w:sz w:val="24"/>
          <w:szCs w:val="24"/>
        </w:rPr>
      </w:pPr>
      <w:r w:rsidRPr="00994C59">
        <w:rPr>
          <w:rFonts w:ascii="Arial" w:hAnsi="Arial" w:cs="Arial"/>
          <w:sz w:val="24"/>
          <w:szCs w:val="24"/>
        </w:rPr>
        <w:t>wykrycie źródła pożaru z użyciem termowizji</w:t>
      </w:r>
    </w:p>
    <w:p w14:paraId="2756CD81" w14:textId="77777777" w:rsidR="00670A03" w:rsidRPr="00994C59" w:rsidRDefault="00670A03">
      <w:pPr>
        <w:pStyle w:val="Akapitzlist"/>
        <w:widowControl w:val="0"/>
        <w:numPr>
          <w:ilvl w:val="0"/>
          <w:numId w:val="30"/>
        </w:numPr>
        <w:spacing w:after="0" w:line="254" w:lineRule="exact"/>
        <w:jc w:val="both"/>
        <w:rPr>
          <w:rFonts w:ascii="Arial" w:hAnsi="Arial" w:cs="Arial"/>
          <w:sz w:val="24"/>
          <w:szCs w:val="24"/>
        </w:rPr>
      </w:pPr>
      <w:r w:rsidRPr="00994C59">
        <w:rPr>
          <w:rFonts w:ascii="Arial" w:hAnsi="Arial" w:cs="Arial"/>
          <w:sz w:val="24"/>
          <w:szCs w:val="24"/>
        </w:rPr>
        <w:t>Działania na wodzie</w:t>
      </w:r>
    </w:p>
    <w:p w14:paraId="18A1D07A" w14:textId="405AFC3C" w:rsidR="00224E46" w:rsidRDefault="00224E46">
      <w:pPr>
        <w:pStyle w:val="Akapitzlist"/>
        <w:widowControl w:val="0"/>
        <w:numPr>
          <w:ilvl w:val="0"/>
          <w:numId w:val="32"/>
        </w:numPr>
        <w:spacing w:after="0" w:line="25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0A03" w:rsidRPr="00994C59">
        <w:rPr>
          <w:rFonts w:ascii="Arial" w:hAnsi="Arial" w:cs="Arial"/>
          <w:sz w:val="24"/>
          <w:szCs w:val="24"/>
        </w:rPr>
        <w:t xml:space="preserve">ziałania prewencyjne - komunikaty dla ludności nadawane z głośnika </w:t>
      </w:r>
      <w:r w:rsidR="0030137F">
        <w:rPr>
          <w:rFonts w:ascii="Arial" w:hAnsi="Arial" w:cs="Arial"/>
          <w:sz w:val="24"/>
          <w:szCs w:val="24"/>
        </w:rPr>
        <w:br/>
      </w:r>
      <w:r w:rsidR="00670A03" w:rsidRPr="00994C59">
        <w:rPr>
          <w:rFonts w:ascii="Arial" w:hAnsi="Arial" w:cs="Arial"/>
          <w:sz w:val="24"/>
          <w:szCs w:val="24"/>
        </w:rPr>
        <w:t xml:space="preserve">z drona dla mieszkańców </w:t>
      </w:r>
    </w:p>
    <w:p w14:paraId="4816A7ED" w14:textId="7D8B7278" w:rsidR="00670A03" w:rsidRPr="00994C59" w:rsidRDefault="00224E46">
      <w:pPr>
        <w:pStyle w:val="Akapitzlist"/>
        <w:widowControl w:val="0"/>
        <w:numPr>
          <w:ilvl w:val="0"/>
          <w:numId w:val="32"/>
        </w:numPr>
        <w:spacing w:after="0" w:line="25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70A03" w:rsidRPr="00994C59">
        <w:rPr>
          <w:rFonts w:ascii="Arial" w:hAnsi="Arial" w:cs="Arial"/>
          <w:sz w:val="24"/>
          <w:szCs w:val="24"/>
        </w:rPr>
        <w:t>atownictwo wodne - patrolowanie rzeki</w:t>
      </w:r>
    </w:p>
    <w:p w14:paraId="283515AD" w14:textId="77777777" w:rsidR="00670A03" w:rsidRPr="00994C59" w:rsidRDefault="00670A03">
      <w:pPr>
        <w:pStyle w:val="Akapitzlist"/>
        <w:widowControl w:val="0"/>
        <w:numPr>
          <w:ilvl w:val="0"/>
          <w:numId w:val="32"/>
        </w:numPr>
        <w:spacing w:after="0" w:line="254" w:lineRule="exact"/>
        <w:jc w:val="both"/>
        <w:rPr>
          <w:rFonts w:ascii="Arial" w:hAnsi="Arial" w:cs="Arial"/>
          <w:sz w:val="24"/>
          <w:szCs w:val="24"/>
        </w:rPr>
      </w:pPr>
      <w:r w:rsidRPr="00994C59">
        <w:rPr>
          <w:rFonts w:ascii="Arial" w:hAnsi="Arial" w:cs="Arial"/>
          <w:sz w:val="24"/>
          <w:szCs w:val="24"/>
        </w:rPr>
        <w:t>poszukiwanie osoby w wodzie</w:t>
      </w:r>
    </w:p>
    <w:p w14:paraId="178D5AE0" w14:textId="0C329206" w:rsidR="00670A03" w:rsidRPr="00994C59" w:rsidRDefault="00670A03">
      <w:pPr>
        <w:pStyle w:val="Akapitzlist"/>
        <w:widowControl w:val="0"/>
        <w:numPr>
          <w:ilvl w:val="0"/>
          <w:numId w:val="32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 w:rsidRPr="00994C59">
        <w:rPr>
          <w:rFonts w:ascii="Arial" w:hAnsi="Arial" w:cs="Arial"/>
          <w:sz w:val="24"/>
          <w:szCs w:val="24"/>
        </w:rPr>
        <w:t>dostarczenie „</w:t>
      </w:r>
      <w:proofErr w:type="spellStart"/>
      <w:r w:rsidRPr="00994C59">
        <w:rPr>
          <w:rFonts w:ascii="Arial" w:hAnsi="Arial" w:cs="Arial"/>
          <w:sz w:val="24"/>
          <w:szCs w:val="24"/>
        </w:rPr>
        <w:t>pamelki</w:t>
      </w:r>
      <w:proofErr w:type="spellEnd"/>
      <w:r w:rsidRPr="00994C59">
        <w:rPr>
          <w:rFonts w:ascii="Arial" w:hAnsi="Arial" w:cs="Arial"/>
          <w:sz w:val="24"/>
          <w:szCs w:val="24"/>
        </w:rPr>
        <w:t xml:space="preserve">” </w:t>
      </w:r>
    </w:p>
    <w:p w14:paraId="24E412BA" w14:textId="69B35C47" w:rsidR="00450067" w:rsidRPr="00994C59" w:rsidRDefault="00224E46">
      <w:pPr>
        <w:pStyle w:val="Akapitzlist"/>
        <w:widowControl w:val="0"/>
        <w:numPr>
          <w:ilvl w:val="0"/>
          <w:numId w:val="32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w</w:t>
      </w:r>
      <w:r w:rsidR="00450067"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ykorzystanie drona podwodnego i przeszukiwanie dna zbiornika</w:t>
      </w:r>
    </w:p>
    <w:p w14:paraId="5CAF2AC2" w14:textId="20E80535" w:rsidR="00450067" w:rsidRPr="00994C59" w:rsidRDefault="00224E46">
      <w:pPr>
        <w:pStyle w:val="Akapitzlist"/>
        <w:widowControl w:val="0"/>
        <w:numPr>
          <w:ilvl w:val="0"/>
          <w:numId w:val="32"/>
        </w:numPr>
        <w:spacing w:after="0" w:line="254" w:lineRule="exact"/>
        <w:jc w:val="both"/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h</w:t>
      </w:r>
      <w:r w:rsidR="00450067" w:rsidRPr="00994C59">
        <w:rPr>
          <w:rFonts w:ascii="Arial" w:eastAsia="Times New Roman" w:hAnsi="Arial" w:cs="Arial"/>
          <w:color w:val="000000" w:themeColor="text1"/>
          <w:spacing w:val="10"/>
          <w:sz w:val="24"/>
          <w:szCs w:val="24"/>
          <w:lang w:eastAsia="pl-PL"/>
        </w:rPr>
        <w:t>olowanie osoby w wodzie</w:t>
      </w:r>
    </w:p>
    <w:p w14:paraId="47082F5D" w14:textId="77777777" w:rsidR="003857E4" w:rsidRPr="00994C59" w:rsidRDefault="003857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0DE94A" w14:textId="029958EB" w:rsidR="00AA57A8" w:rsidRPr="00994C59" w:rsidRDefault="00AA57A8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 xml:space="preserve">Wykonawcy powierza się kompleksową organizację warsztatów zawierającą </w:t>
      </w:r>
      <w:r w:rsidR="00224E46">
        <w:rPr>
          <w:rFonts w:ascii="Arial" w:eastAsia="Calibri" w:hAnsi="Arial" w:cs="Arial"/>
          <w:sz w:val="24"/>
          <w:szCs w:val="24"/>
        </w:rPr>
        <w:t>organizację</w:t>
      </w:r>
      <w:r w:rsidRPr="00994C59">
        <w:rPr>
          <w:rFonts w:ascii="Arial" w:eastAsia="Calibri" w:hAnsi="Arial" w:cs="Arial"/>
          <w:sz w:val="24"/>
          <w:szCs w:val="24"/>
        </w:rPr>
        <w:t xml:space="preserve"> miejsca szkolenia</w:t>
      </w:r>
      <w:r w:rsidR="00224E46">
        <w:rPr>
          <w:rFonts w:ascii="Arial" w:eastAsia="Calibri" w:hAnsi="Arial" w:cs="Arial"/>
          <w:sz w:val="24"/>
          <w:szCs w:val="24"/>
        </w:rPr>
        <w:t xml:space="preserve"> </w:t>
      </w:r>
      <w:r w:rsidR="00E515F6">
        <w:rPr>
          <w:rFonts w:ascii="Arial" w:eastAsia="Calibri" w:hAnsi="Arial" w:cs="Arial"/>
          <w:sz w:val="24"/>
          <w:szCs w:val="24"/>
        </w:rPr>
        <w:t>(na</w:t>
      </w:r>
      <w:r w:rsidR="00224E46">
        <w:rPr>
          <w:rFonts w:ascii="Arial" w:eastAsia="Calibri" w:hAnsi="Arial" w:cs="Arial"/>
          <w:sz w:val="24"/>
          <w:szCs w:val="24"/>
        </w:rPr>
        <w:t xml:space="preserve"> powietrzu, w pobliżu odpowiedniego zbiornika wodnego, np. plaża/ polana)</w:t>
      </w:r>
      <w:r w:rsidRPr="00994C59">
        <w:rPr>
          <w:rFonts w:ascii="Arial" w:eastAsia="Calibri" w:hAnsi="Arial" w:cs="Arial"/>
          <w:sz w:val="24"/>
          <w:szCs w:val="24"/>
        </w:rPr>
        <w:t>, rejestracje i obsługę zgłoszeń uczestników, przeprowadzenie warsztatów zgodnie z wymaganiami wskazanymi w OPZ.</w:t>
      </w:r>
      <w:r w:rsidR="007C752D">
        <w:rPr>
          <w:rFonts w:ascii="Arial" w:eastAsia="Calibri" w:hAnsi="Arial" w:cs="Arial"/>
          <w:sz w:val="24"/>
          <w:szCs w:val="24"/>
        </w:rPr>
        <w:t xml:space="preserve"> </w:t>
      </w:r>
    </w:p>
    <w:p w14:paraId="50BB81F1" w14:textId="77777777" w:rsidR="00AA57A8" w:rsidRPr="00994C59" w:rsidRDefault="00AA57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74CE05" w14:textId="77777777" w:rsidR="00126E88" w:rsidRDefault="00450067">
      <w:pPr>
        <w:pStyle w:val="Default"/>
        <w:spacing w:line="276" w:lineRule="auto"/>
        <w:ind w:left="426"/>
        <w:jc w:val="both"/>
        <w:rPr>
          <w:rFonts w:ascii="Arial" w:hAnsi="Arial" w:cs="Arial"/>
          <w:b/>
          <w:lang w:val="pl-PL"/>
        </w:rPr>
      </w:pPr>
      <w:r w:rsidRPr="00994C59">
        <w:rPr>
          <w:rFonts w:ascii="Arial" w:hAnsi="Arial" w:cs="Arial"/>
          <w:b/>
          <w:lang w:val="pl-PL"/>
        </w:rPr>
        <w:t xml:space="preserve">Wymagania </w:t>
      </w:r>
      <w:r w:rsidR="00BF5B1A" w:rsidRPr="00994C59">
        <w:rPr>
          <w:rFonts w:ascii="Arial" w:hAnsi="Arial" w:cs="Arial"/>
          <w:b/>
          <w:lang w:val="pl-PL"/>
        </w:rPr>
        <w:t>dotyczące organizacji warsztatów</w:t>
      </w:r>
    </w:p>
    <w:p w14:paraId="50107CFE" w14:textId="701DADA6" w:rsidR="00126E88" w:rsidRDefault="00126E88" w:rsidP="00D9240C">
      <w:pPr>
        <w:pStyle w:val="Default"/>
        <w:numPr>
          <w:ilvl w:val="0"/>
          <w:numId w:val="35"/>
        </w:numPr>
        <w:jc w:val="both"/>
        <w:rPr>
          <w:rFonts w:ascii="Arial" w:hAnsi="Arial" w:cs="Arial"/>
          <w:lang w:val="pl-PL"/>
        </w:rPr>
      </w:pPr>
      <w:r w:rsidRPr="00126E88">
        <w:rPr>
          <w:rFonts w:ascii="Arial" w:hAnsi="Arial" w:cs="Arial"/>
          <w:lang w:val="pl-PL"/>
        </w:rPr>
        <w:t>Ilość uczestników</w:t>
      </w:r>
      <w:r>
        <w:rPr>
          <w:rFonts w:ascii="Arial" w:hAnsi="Arial" w:cs="Arial"/>
          <w:lang w:val="pl-PL"/>
        </w:rPr>
        <w:t xml:space="preserve">: </w:t>
      </w:r>
      <w:r w:rsidR="0094139E">
        <w:rPr>
          <w:rFonts w:ascii="Arial" w:hAnsi="Arial" w:cs="Arial"/>
          <w:lang w:val="pl-PL"/>
        </w:rPr>
        <w:t xml:space="preserve">do </w:t>
      </w:r>
      <w:bookmarkStart w:id="2" w:name="_GoBack"/>
      <w:bookmarkEnd w:id="2"/>
      <w:r>
        <w:rPr>
          <w:rFonts w:ascii="Arial" w:hAnsi="Arial" w:cs="Arial"/>
          <w:lang w:val="pl-PL"/>
        </w:rPr>
        <w:t>30 (uczestnicy wskazani przez zamawiającego na podstawie zgłoszeń)</w:t>
      </w:r>
    </w:p>
    <w:p w14:paraId="2397FAAF" w14:textId="26E64CB9" w:rsidR="00126E88" w:rsidRPr="00126E88" w:rsidRDefault="00126E88" w:rsidP="00D9240C">
      <w:pPr>
        <w:pStyle w:val="Default"/>
        <w:numPr>
          <w:ilvl w:val="0"/>
          <w:numId w:val="35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Warsztaty odbędą się na przestrzeni otwartej z dostępem linii brzegowej</w:t>
      </w:r>
    </w:p>
    <w:p w14:paraId="1878E052" w14:textId="77777777" w:rsidR="007150A5" w:rsidRPr="00994C59" w:rsidRDefault="007150A5" w:rsidP="00D9240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 xml:space="preserve">Warsztaty </w:t>
      </w:r>
      <w:r w:rsidR="00AA57A8" w:rsidRPr="00994C59">
        <w:rPr>
          <w:rFonts w:ascii="Arial" w:eastAsia="Calibri" w:hAnsi="Arial" w:cs="Arial"/>
          <w:sz w:val="24"/>
          <w:szCs w:val="24"/>
        </w:rPr>
        <w:t>powinny</w:t>
      </w:r>
      <w:r w:rsidRPr="00994C59">
        <w:rPr>
          <w:rFonts w:ascii="Arial" w:eastAsia="Calibri" w:hAnsi="Arial" w:cs="Arial"/>
          <w:sz w:val="24"/>
          <w:szCs w:val="24"/>
        </w:rPr>
        <w:t xml:space="preserve"> trwać minimum 5 godzin </w:t>
      </w:r>
    </w:p>
    <w:p w14:paraId="70426DF9" w14:textId="77777777" w:rsidR="007150A5" w:rsidRPr="00994C59" w:rsidRDefault="00BF5B1A" w:rsidP="00D9240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>Wykonawca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wystawia Zaświadczenie dla Uczestników o ukończeniu warsztatów</w:t>
      </w:r>
    </w:p>
    <w:p w14:paraId="3F81CE89" w14:textId="46934F9B" w:rsidR="007150A5" w:rsidRDefault="00BF5B1A" w:rsidP="00D9240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>Wykonawca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zamówienie zobowiązany jest do stworzenia i przekazania</w:t>
      </w:r>
      <w:r w:rsidR="00B3178B" w:rsidRPr="00994C59">
        <w:rPr>
          <w:rFonts w:ascii="Arial" w:eastAsia="Calibri" w:hAnsi="Arial" w:cs="Arial"/>
          <w:sz w:val="24"/>
          <w:szCs w:val="24"/>
        </w:rPr>
        <w:t xml:space="preserve"> zamawiającemu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relacji foto</w:t>
      </w:r>
      <w:r w:rsidR="00F20EA5">
        <w:rPr>
          <w:rFonts w:ascii="Arial" w:eastAsia="Calibri" w:hAnsi="Arial" w:cs="Arial"/>
          <w:sz w:val="24"/>
          <w:szCs w:val="24"/>
        </w:rPr>
        <w:t xml:space="preserve"> lub </w:t>
      </w:r>
      <w:r w:rsidR="007150A5" w:rsidRPr="00994C59">
        <w:rPr>
          <w:rFonts w:ascii="Arial" w:eastAsia="Calibri" w:hAnsi="Arial" w:cs="Arial"/>
          <w:sz w:val="24"/>
          <w:szCs w:val="24"/>
        </w:rPr>
        <w:t>wideo z wydarzenia</w:t>
      </w:r>
      <w:r w:rsidR="00B3178B" w:rsidRPr="00994C59">
        <w:rPr>
          <w:rFonts w:ascii="Arial" w:eastAsia="Calibri" w:hAnsi="Arial" w:cs="Arial"/>
          <w:sz w:val="24"/>
          <w:szCs w:val="24"/>
        </w:rPr>
        <w:t xml:space="preserve"> w terminie do 7 dni od zakończenia wydarzenia</w:t>
      </w:r>
    </w:p>
    <w:p w14:paraId="1C61BFCF" w14:textId="40D41054" w:rsidR="00F20EA5" w:rsidRPr="00D9240C" w:rsidRDefault="00F20EA5" w:rsidP="00D9240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240C">
        <w:rPr>
          <w:rFonts w:ascii="Arial" w:eastAsia="Calibri" w:hAnsi="Arial" w:cs="Arial"/>
          <w:sz w:val="24"/>
          <w:szCs w:val="24"/>
        </w:rPr>
        <w:t>Wykonawca przekaże zamawiającemu materiał foto wideo zarejestrowany podczas warsztatów</w:t>
      </w:r>
    </w:p>
    <w:p w14:paraId="71DD38F4" w14:textId="77777777" w:rsidR="00AA57A8" w:rsidRDefault="00AA57A8" w:rsidP="00D9240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>Program warsztatów musi zawierać Działania wskazane w punktach a i b zawartej w OPZ część: charakterystyce wydarzenia.</w:t>
      </w:r>
    </w:p>
    <w:p w14:paraId="4EDEEB04" w14:textId="77777777" w:rsidR="00FA47E5" w:rsidRPr="00994C59" w:rsidRDefault="00FA47E5" w:rsidP="00D9240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Wykonawca zapewnia dostęp do wody pitnej podczas warsztatów oraz mini catering (herbata, kawa, ciastka)</w:t>
      </w:r>
    </w:p>
    <w:p w14:paraId="43E2D54C" w14:textId="2C125519" w:rsidR="00BF5B1A" w:rsidRPr="00994C59" w:rsidRDefault="00BF5B1A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b/>
          <w:sz w:val="24"/>
          <w:szCs w:val="24"/>
        </w:rPr>
      </w:pPr>
      <w:r w:rsidRPr="00994C59">
        <w:rPr>
          <w:rFonts w:ascii="Arial" w:eastAsia="Calibri" w:hAnsi="Arial" w:cs="Arial"/>
          <w:b/>
          <w:sz w:val="24"/>
          <w:szCs w:val="24"/>
        </w:rPr>
        <w:t xml:space="preserve">Wymagania </w:t>
      </w:r>
      <w:r w:rsidR="008A74AC">
        <w:rPr>
          <w:rFonts w:ascii="Arial" w:eastAsia="Calibri" w:hAnsi="Arial" w:cs="Arial"/>
          <w:b/>
          <w:sz w:val="24"/>
          <w:szCs w:val="24"/>
        </w:rPr>
        <w:t>dotyczące wykonawcy:</w:t>
      </w:r>
    </w:p>
    <w:p w14:paraId="4986A2B2" w14:textId="0E91610F" w:rsidR="00C77DBE" w:rsidRPr="00C77DBE" w:rsidRDefault="00C77DBE" w:rsidP="00D9240C">
      <w:pPr>
        <w:pStyle w:val="Zwykytekst"/>
        <w:numPr>
          <w:ilvl w:val="0"/>
          <w:numId w:val="36"/>
        </w:numPr>
        <w:jc w:val="both"/>
        <w:rPr>
          <w:rFonts w:ascii="Arial" w:hAnsi="Arial" w:cs="Arial"/>
          <w:sz w:val="24"/>
        </w:rPr>
      </w:pPr>
      <w:r w:rsidRPr="00C77DBE">
        <w:rPr>
          <w:rFonts w:ascii="Arial" w:hAnsi="Arial" w:cs="Arial"/>
          <w:sz w:val="24"/>
        </w:rPr>
        <w:t>Wykonawcy muszą wykazać, że w okresie ostatnich 5 lat przed upływem terminu składania ofert, a jeżeli okres prowadzenia działalności jest krótszy - w tym okresie, należycie wykonali lub wykonują (w przypadku usług okresowych lub ciągłych) podobne usługi i posiadają niezbędną wiedzę do wykonania przedmiotu zamówienia, w tym udokumentowane referencjami z wykonanych zamówień/bądź stażem posiadanych uprawnień</w:t>
      </w:r>
      <w:r w:rsidR="00224E46">
        <w:rPr>
          <w:rFonts w:ascii="Arial" w:hAnsi="Arial" w:cs="Arial"/>
          <w:sz w:val="24"/>
        </w:rPr>
        <w:t xml:space="preserve"> -</w:t>
      </w:r>
      <w:r w:rsidRPr="00C77DBE">
        <w:rPr>
          <w:rFonts w:ascii="Arial" w:hAnsi="Arial" w:cs="Arial"/>
          <w:sz w:val="24"/>
        </w:rPr>
        <w:t xml:space="preserve"> udokumentowanym Certyfikatem lub Świadectwem Kwalifikacji.</w:t>
      </w:r>
    </w:p>
    <w:p w14:paraId="631DB942" w14:textId="22833FC2" w:rsidR="00BF5B1A" w:rsidRPr="00994C59" w:rsidRDefault="00224E46" w:rsidP="00D924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="00BF5B1A" w:rsidRPr="00994C59">
        <w:rPr>
          <w:rFonts w:ascii="Arial" w:eastAsia="Calibri" w:hAnsi="Arial" w:cs="Arial"/>
          <w:sz w:val="24"/>
          <w:szCs w:val="24"/>
        </w:rPr>
        <w:t>oświadczenie w prowadzeniu warsztatów ze służbami ratowniczymi bądź mundurowymi</w:t>
      </w:r>
      <w:r w:rsidR="0030137F">
        <w:rPr>
          <w:rFonts w:ascii="Arial" w:eastAsia="Calibri" w:hAnsi="Arial" w:cs="Arial"/>
          <w:sz w:val="24"/>
          <w:szCs w:val="24"/>
        </w:rPr>
        <w:t xml:space="preserve"> lub udokumentowane referencjami doświadczenie z grupą minimum 30 osobową</w:t>
      </w:r>
    </w:p>
    <w:p w14:paraId="065909D3" w14:textId="5A24798C" w:rsidR="00BF5B1A" w:rsidRPr="00994C59" w:rsidRDefault="00BF5B1A" w:rsidP="00D9240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>Zapewnienie minimum 5 osób z obsługi</w:t>
      </w:r>
      <w:r w:rsidR="0030137F">
        <w:rPr>
          <w:rFonts w:ascii="Arial" w:eastAsia="Calibri" w:hAnsi="Arial" w:cs="Arial"/>
          <w:sz w:val="24"/>
          <w:szCs w:val="24"/>
        </w:rPr>
        <w:t xml:space="preserve"> z uprawnieniami </w:t>
      </w:r>
      <w:r w:rsidR="00E515F6">
        <w:rPr>
          <w:rFonts w:ascii="Arial" w:eastAsia="Calibri" w:hAnsi="Arial" w:cs="Arial"/>
          <w:sz w:val="24"/>
          <w:szCs w:val="24"/>
        </w:rPr>
        <w:t>instruktora (</w:t>
      </w:r>
      <w:r w:rsidR="00F20EA5">
        <w:rPr>
          <w:rFonts w:ascii="Arial" w:eastAsia="Calibri" w:hAnsi="Arial" w:cs="Arial"/>
          <w:sz w:val="24"/>
          <w:szCs w:val="24"/>
        </w:rPr>
        <w:t>ukończone szkolenie INS)</w:t>
      </w:r>
      <w:r w:rsidR="001A13DE">
        <w:rPr>
          <w:rFonts w:ascii="Arial" w:eastAsia="Calibri" w:hAnsi="Arial" w:cs="Arial"/>
          <w:sz w:val="24"/>
          <w:szCs w:val="24"/>
        </w:rPr>
        <w:t xml:space="preserve"> w celu nadzoru nad grupami warsztatowymi – 1 opiekun na 6 osób.</w:t>
      </w:r>
    </w:p>
    <w:p w14:paraId="20DA85E6" w14:textId="77777777" w:rsidR="00BF5B1A" w:rsidRPr="00994C59" w:rsidRDefault="00BF5B1A" w:rsidP="00224E46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b/>
          <w:sz w:val="24"/>
          <w:szCs w:val="24"/>
        </w:rPr>
      </w:pPr>
    </w:p>
    <w:p w14:paraId="7A4F7C67" w14:textId="5824BA17" w:rsidR="00450067" w:rsidRPr="00994C59" w:rsidRDefault="0030137F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Minimalne w</w:t>
      </w:r>
      <w:r w:rsidR="00450067" w:rsidRPr="00994C59">
        <w:rPr>
          <w:rFonts w:ascii="Arial" w:eastAsia="Calibri" w:hAnsi="Arial" w:cs="Arial"/>
          <w:b/>
          <w:sz w:val="24"/>
          <w:szCs w:val="24"/>
        </w:rPr>
        <w:t>ymagania sprzętowe jakie musi zapewnić wykonawca:</w:t>
      </w:r>
    </w:p>
    <w:p w14:paraId="56646FEE" w14:textId="0B189ECA" w:rsidR="00994C59" w:rsidRDefault="00994C59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b/>
          <w:sz w:val="24"/>
          <w:szCs w:val="24"/>
        </w:rPr>
      </w:pPr>
    </w:p>
    <w:p w14:paraId="4A905E1C" w14:textId="5E90523B" w:rsidR="007C752D" w:rsidRPr="007C752D" w:rsidRDefault="007C752D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7C752D">
        <w:rPr>
          <w:rFonts w:ascii="Arial" w:eastAsia="Calibri" w:hAnsi="Arial" w:cs="Arial"/>
          <w:sz w:val="24"/>
          <w:szCs w:val="24"/>
        </w:rPr>
        <w:t>Wykonawca zapewnia sprzęt niezbędny do przeprowadzenia warsztatów i działań zawartych w punktach a i b w zawartych OPZ część: charakterystyce wydarzenia</w:t>
      </w:r>
      <w:r>
        <w:rPr>
          <w:rFonts w:ascii="Arial" w:eastAsia="Calibri" w:hAnsi="Arial" w:cs="Arial"/>
          <w:sz w:val="24"/>
          <w:szCs w:val="24"/>
        </w:rPr>
        <w:t xml:space="preserve"> a w szczególności powinien zapewnić:</w:t>
      </w:r>
      <w:r w:rsidRPr="007C752D">
        <w:rPr>
          <w:rFonts w:ascii="Arial" w:eastAsia="Calibri" w:hAnsi="Arial" w:cs="Arial"/>
          <w:sz w:val="24"/>
          <w:szCs w:val="24"/>
        </w:rPr>
        <w:t xml:space="preserve"> </w:t>
      </w:r>
    </w:p>
    <w:p w14:paraId="6626E8AE" w14:textId="77777777" w:rsidR="000E2C92" w:rsidRPr="00994C59" w:rsidRDefault="000E2C92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b/>
          <w:sz w:val="24"/>
          <w:szCs w:val="24"/>
        </w:rPr>
      </w:pPr>
    </w:p>
    <w:p w14:paraId="7DB958A3" w14:textId="77777777" w:rsidR="000E2C92" w:rsidRPr="00994C59" w:rsidRDefault="000E2C92">
      <w:pPr>
        <w:spacing w:after="0" w:line="240" w:lineRule="auto"/>
        <w:ind w:firstLine="50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94C59">
        <w:rPr>
          <w:rFonts w:ascii="Arial" w:eastAsia="Calibri" w:hAnsi="Arial" w:cs="Arial"/>
          <w:b/>
          <w:sz w:val="24"/>
          <w:szCs w:val="24"/>
          <w:u w:val="single"/>
        </w:rPr>
        <w:t xml:space="preserve">- </w:t>
      </w:r>
      <w:r w:rsidR="00994C59" w:rsidRPr="00994C59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994C59">
        <w:rPr>
          <w:rFonts w:ascii="Arial" w:eastAsia="Calibri" w:hAnsi="Arial" w:cs="Arial"/>
          <w:b/>
          <w:sz w:val="24"/>
          <w:szCs w:val="24"/>
          <w:u w:val="single"/>
        </w:rPr>
        <w:t>dron podwodny</w:t>
      </w:r>
    </w:p>
    <w:p w14:paraId="795A64E9" w14:textId="2E69B6C7" w:rsidR="000E2C92" w:rsidRPr="00994C59" w:rsidRDefault="001609AD">
      <w:pPr>
        <w:spacing w:after="0" w:line="240" w:lineRule="auto"/>
        <w:ind w:left="502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Dron służący do przeszukiwania dna zbiorników wodnych wyposażony </w:t>
      </w:r>
      <w:r w:rsidR="00541C94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w chwytak.</w:t>
      </w:r>
      <w:r w:rsidR="0030137F">
        <w:rPr>
          <w:rFonts w:ascii="Arial" w:eastAsia="Calibri" w:hAnsi="Arial" w:cs="Arial"/>
          <w:sz w:val="24"/>
          <w:szCs w:val="24"/>
        </w:rPr>
        <w:t xml:space="preserve"> Posiada</w:t>
      </w:r>
      <w:r w:rsidR="00BC1940">
        <w:rPr>
          <w:rFonts w:ascii="Arial" w:eastAsia="Calibri" w:hAnsi="Arial" w:cs="Arial"/>
          <w:sz w:val="24"/>
          <w:szCs w:val="24"/>
        </w:rPr>
        <w:t xml:space="preserve"> </w:t>
      </w:r>
      <w:r w:rsidR="0030137F">
        <w:rPr>
          <w:rFonts w:ascii="Arial" w:eastAsia="Calibri" w:hAnsi="Arial" w:cs="Arial"/>
          <w:sz w:val="24"/>
          <w:szCs w:val="24"/>
        </w:rPr>
        <w:t>z</w:t>
      </w:r>
      <w:r w:rsidR="00BC1940">
        <w:rPr>
          <w:rFonts w:ascii="Arial" w:eastAsia="Calibri" w:hAnsi="Arial" w:cs="Arial"/>
          <w:sz w:val="24"/>
          <w:szCs w:val="24"/>
        </w:rPr>
        <w:t xml:space="preserve">asięg minimum 150m. </w:t>
      </w:r>
      <w:r w:rsidR="0030137F">
        <w:rPr>
          <w:rFonts w:ascii="Arial" w:eastAsia="Calibri" w:hAnsi="Arial" w:cs="Arial"/>
          <w:sz w:val="24"/>
          <w:szCs w:val="24"/>
        </w:rPr>
        <w:t>Umożliwia n</w:t>
      </w:r>
      <w:r w:rsidR="00BC1940">
        <w:rPr>
          <w:rFonts w:ascii="Arial" w:eastAsia="Calibri" w:hAnsi="Arial" w:cs="Arial"/>
          <w:sz w:val="24"/>
          <w:szCs w:val="24"/>
        </w:rPr>
        <w:t xml:space="preserve">agrywanie wideo </w:t>
      </w:r>
      <w:r w:rsidR="0030137F">
        <w:rPr>
          <w:rFonts w:ascii="Arial" w:eastAsia="Calibri" w:hAnsi="Arial" w:cs="Arial"/>
          <w:sz w:val="24"/>
          <w:szCs w:val="24"/>
        </w:rPr>
        <w:t>minimum</w:t>
      </w:r>
      <w:r w:rsidR="00BC1940">
        <w:rPr>
          <w:rFonts w:ascii="Arial" w:eastAsia="Calibri" w:hAnsi="Arial" w:cs="Arial"/>
          <w:sz w:val="24"/>
          <w:szCs w:val="24"/>
        </w:rPr>
        <w:t xml:space="preserve"> </w:t>
      </w:r>
      <w:r w:rsidR="0030137F">
        <w:rPr>
          <w:rFonts w:ascii="Arial" w:eastAsia="Calibri" w:hAnsi="Arial" w:cs="Arial"/>
          <w:sz w:val="24"/>
          <w:szCs w:val="24"/>
        </w:rPr>
        <w:t>Full</w:t>
      </w:r>
      <w:r w:rsidR="00BC1940">
        <w:rPr>
          <w:rFonts w:ascii="Arial" w:eastAsia="Calibri" w:hAnsi="Arial" w:cs="Arial"/>
          <w:sz w:val="24"/>
          <w:szCs w:val="24"/>
        </w:rPr>
        <w:t>HD. Oświetlenie</w:t>
      </w:r>
      <w:r w:rsidR="0030137F">
        <w:rPr>
          <w:rFonts w:ascii="Arial" w:eastAsia="Calibri" w:hAnsi="Arial" w:cs="Arial"/>
          <w:sz w:val="24"/>
          <w:szCs w:val="24"/>
        </w:rPr>
        <w:t xml:space="preserve"> umożliwiające widoczność pod wodą.</w:t>
      </w:r>
    </w:p>
    <w:p w14:paraId="37D03FFF" w14:textId="77777777" w:rsidR="000E2C92" w:rsidRPr="00994C59" w:rsidRDefault="000E2C92">
      <w:pPr>
        <w:spacing w:after="0" w:line="240" w:lineRule="auto"/>
        <w:ind w:firstLine="502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4B33EF34" w14:textId="1B6FEC82" w:rsidR="000E2C92" w:rsidRDefault="000E2C92">
      <w:pPr>
        <w:spacing w:after="0" w:line="240" w:lineRule="auto"/>
        <w:ind w:firstLine="50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994C59">
        <w:rPr>
          <w:rFonts w:ascii="Arial" w:eastAsia="Calibri" w:hAnsi="Arial" w:cs="Arial"/>
          <w:b/>
          <w:sz w:val="24"/>
          <w:szCs w:val="24"/>
          <w:u w:val="single"/>
        </w:rPr>
        <w:t>-</w:t>
      </w:r>
      <w:r w:rsidR="00994C59" w:rsidRPr="00994C59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E645B6">
        <w:rPr>
          <w:rFonts w:ascii="Arial" w:eastAsia="Calibri" w:hAnsi="Arial" w:cs="Arial"/>
          <w:b/>
          <w:sz w:val="24"/>
          <w:szCs w:val="24"/>
          <w:u w:val="single"/>
        </w:rPr>
        <w:t>Dron do wsparcia operacji i poszuki</w:t>
      </w:r>
      <w:r w:rsidR="001609AD">
        <w:rPr>
          <w:rFonts w:ascii="Arial" w:eastAsia="Calibri" w:hAnsi="Arial" w:cs="Arial"/>
          <w:b/>
          <w:sz w:val="24"/>
          <w:szCs w:val="24"/>
          <w:u w:val="single"/>
        </w:rPr>
        <w:t>wań i ratownictwa:</w:t>
      </w:r>
    </w:p>
    <w:p w14:paraId="2FD0F99D" w14:textId="64A3CFD1" w:rsidR="001609AD" w:rsidRPr="001609AD" w:rsidRDefault="001609AD">
      <w:pPr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  <w:r w:rsidRPr="001609AD">
        <w:rPr>
          <w:rFonts w:ascii="Arial" w:eastAsia="Calibri" w:hAnsi="Arial" w:cs="Arial"/>
          <w:sz w:val="24"/>
          <w:szCs w:val="24"/>
        </w:rPr>
        <w:t>Dron służący do operacji (</w:t>
      </w:r>
      <w:proofErr w:type="spellStart"/>
      <w:r w:rsidRPr="001609AD">
        <w:rPr>
          <w:rFonts w:ascii="Arial" w:eastAsia="Calibri" w:hAnsi="Arial" w:cs="Arial"/>
          <w:sz w:val="24"/>
          <w:szCs w:val="24"/>
        </w:rPr>
        <w:t>Search</w:t>
      </w:r>
      <w:proofErr w:type="spellEnd"/>
      <w:r w:rsidRPr="001609AD">
        <w:rPr>
          <w:rFonts w:ascii="Arial" w:eastAsia="Calibri" w:hAnsi="Arial" w:cs="Arial"/>
          <w:sz w:val="24"/>
          <w:szCs w:val="24"/>
        </w:rPr>
        <w:t xml:space="preserve"> &amp; </w:t>
      </w:r>
      <w:proofErr w:type="spellStart"/>
      <w:r w:rsidRPr="001609AD">
        <w:rPr>
          <w:rFonts w:ascii="Arial" w:eastAsia="Calibri" w:hAnsi="Arial" w:cs="Arial"/>
          <w:sz w:val="24"/>
          <w:szCs w:val="24"/>
        </w:rPr>
        <w:t>Rescue</w:t>
      </w:r>
      <w:proofErr w:type="spellEnd"/>
      <w:r w:rsidRPr="001609AD">
        <w:rPr>
          <w:rFonts w:ascii="Arial" w:eastAsia="Calibri" w:hAnsi="Arial" w:cs="Arial"/>
          <w:sz w:val="24"/>
          <w:szCs w:val="24"/>
        </w:rPr>
        <w:t xml:space="preserve">) </w:t>
      </w:r>
      <w:r w:rsidRPr="0030137F">
        <w:rPr>
          <w:rFonts w:ascii="Arial" w:eastAsia="Calibri" w:hAnsi="Arial" w:cs="Arial"/>
          <w:b/>
          <w:sz w:val="24"/>
          <w:szCs w:val="24"/>
        </w:rPr>
        <w:t>posiadający funkcję holowania</w:t>
      </w:r>
      <w:r w:rsidRPr="001609AD">
        <w:rPr>
          <w:rFonts w:ascii="Arial" w:eastAsia="Calibri" w:hAnsi="Arial" w:cs="Arial"/>
          <w:sz w:val="24"/>
          <w:szCs w:val="24"/>
        </w:rPr>
        <w:t xml:space="preserve"> osoby zagrożonej, dostarczenia urządzenia AED, podania bojki lub pasa ratowniczego bezpośrednio osobie tonącej lub rozbitkowi</w:t>
      </w:r>
      <w:r w:rsidR="00BC1940">
        <w:rPr>
          <w:rFonts w:ascii="Arial" w:eastAsia="Calibri" w:hAnsi="Arial" w:cs="Arial"/>
          <w:sz w:val="24"/>
          <w:szCs w:val="24"/>
        </w:rPr>
        <w:t>.</w:t>
      </w:r>
    </w:p>
    <w:p w14:paraId="4AD25840" w14:textId="77777777" w:rsidR="00E645B6" w:rsidRPr="00994C59" w:rsidRDefault="00E645B6">
      <w:pPr>
        <w:spacing w:after="0" w:line="240" w:lineRule="auto"/>
        <w:ind w:firstLine="502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6ADC374C" w14:textId="620F5EF2" w:rsidR="000E2C92" w:rsidRPr="0030137F" w:rsidRDefault="00994C59">
      <w:pPr>
        <w:spacing w:after="0" w:line="240" w:lineRule="auto"/>
        <w:ind w:firstLine="502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0137F">
        <w:rPr>
          <w:rFonts w:ascii="Arial" w:eastAsia="Calibri" w:hAnsi="Arial" w:cs="Arial"/>
          <w:b/>
          <w:sz w:val="24"/>
          <w:szCs w:val="24"/>
          <w:u w:val="single"/>
        </w:rPr>
        <w:t>- d</w:t>
      </w:r>
      <w:r w:rsidR="000E2C92" w:rsidRPr="0030137F">
        <w:rPr>
          <w:rFonts w:ascii="Arial" w:eastAsia="Calibri" w:hAnsi="Arial" w:cs="Arial"/>
          <w:b/>
          <w:sz w:val="24"/>
          <w:szCs w:val="24"/>
          <w:u w:val="single"/>
        </w:rPr>
        <w:t xml:space="preserve">ron z kamerą </w:t>
      </w:r>
      <w:r w:rsidR="001609AD" w:rsidRPr="0030137F">
        <w:rPr>
          <w:rFonts w:ascii="Arial" w:eastAsia="Calibri" w:hAnsi="Arial" w:cs="Arial"/>
          <w:b/>
          <w:sz w:val="24"/>
          <w:szCs w:val="24"/>
          <w:u w:val="single"/>
        </w:rPr>
        <w:t>oraz głośnikiem</w:t>
      </w:r>
    </w:p>
    <w:p w14:paraId="2E6B25B0" w14:textId="59D8BF0D" w:rsidR="000E2C92" w:rsidRPr="0030137F" w:rsidRDefault="001609AD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137F">
        <w:rPr>
          <w:rFonts w:ascii="Arial" w:eastAsia="Times New Roman" w:hAnsi="Arial" w:cs="Arial"/>
          <w:sz w:val="24"/>
          <w:szCs w:val="24"/>
          <w:lang w:eastAsia="pl-PL"/>
        </w:rPr>
        <w:t>Dron wyposażony w kamerę termowizyjną oraz głośnik w celu nadawania komunikatów do ludności</w:t>
      </w:r>
      <w:r w:rsidR="00BC1940" w:rsidRPr="0030137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0137F" w:rsidRPr="0030137F">
        <w:rPr>
          <w:rFonts w:ascii="Arial" w:eastAsia="Times New Roman" w:hAnsi="Arial" w:cs="Arial"/>
          <w:sz w:val="24"/>
          <w:szCs w:val="24"/>
          <w:lang w:eastAsia="pl-PL"/>
        </w:rPr>
        <w:t xml:space="preserve"> Dodatkowa kamera umożliwiająca identyfikację osoby z dużej odległości</w:t>
      </w:r>
    </w:p>
    <w:p w14:paraId="7037CBAF" w14:textId="278DE30D" w:rsidR="001609AD" w:rsidRPr="0030137F" w:rsidRDefault="001609AD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4C218C" w14:textId="2895BEE5" w:rsidR="001609AD" w:rsidRPr="0030137F" w:rsidRDefault="001609AD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137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BC1940" w:rsidRPr="003013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 </w:t>
      </w:r>
      <w:r w:rsidRPr="0030137F">
        <w:rPr>
          <w:rFonts w:ascii="Arial" w:eastAsia="Times New Roman" w:hAnsi="Arial" w:cs="Arial"/>
          <w:b/>
          <w:sz w:val="24"/>
          <w:szCs w:val="24"/>
          <w:lang w:eastAsia="pl-PL"/>
        </w:rPr>
        <w:t>dron</w:t>
      </w:r>
      <w:r w:rsidR="00BC1940" w:rsidRPr="003013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ów szkoleniowych </w:t>
      </w:r>
      <w:r w:rsidR="00BC1940" w:rsidRPr="0030137F">
        <w:rPr>
          <w:rFonts w:ascii="Arial" w:eastAsia="Times New Roman" w:hAnsi="Arial" w:cs="Arial"/>
          <w:sz w:val="24"/>
          <w:szCs w:val="24"/>
          <w:lang w:eastAsia="pl-PL"/>
        </w:rPr>
        <w:t>posiadających</w:t>
      </w:r>
      <w:r w:rsidR="0030137F" w:rsidRPr="0030137F">
        <w:rPr>
          <w:rFonts w:ascii="Arial" w:eastAsia="Times New Roman" w:hAnsi="Arial" w:cs="Arial"/>
          <w:sz w:val="24"/>
          <w:szCs w:val="24"/>
          <w:lang w:eastAsia="pl-PL"/>
        </w:rPr>
        <w:t xml:space="preserve"> tryb latania </w:t>
      </w:r>
      <w:r w:rsidR="0030137F" w:rsidRPr="0030137F">
        <w:rPr>
          <w:rStyle w:val="hgkelc"/>
          <w:rFonts w:ascii="Arial" w:hAnsi="Arial" w:cs="Arial"/>
          <w:b/>
          <w:bCs/>
          <w:sz w:val="24"/>
          <w:szCs w:val="24"/>
        </w:rPr>
        <w:t xml:space="preserve">ATTI, </w:t>
      </w:r>
      <w:r w:rsidR="0030137F" w:rsidRPr="0030137F">
        <w:rPr>
          <w:rStyle w:val="hgkelc"/>
          <w:rFonts w:ascii="Arial" w:hAnsi="Arial" w:cs="Arial"/>
          <w:bCs/>
          <w:sz w:val="24"/>
          <w:szCs w:val="24"/>
        </w:rPr>
        <w:t xml:space="preserve">wyposażony </w:t>
      </w:r>
      <w:r w:rsidR="00541C94">
        <w:rPr>
          <w:rStyle w:val="hgkelc"/>
          <w:rFonts w:ascii="Arial" w:hAnsi="Arial" w:cs="Arial"/>
          <w:bCs/>
          <w:sz w:val="24"/>
          <w:szCs w:val="24"/>
        </w:rPr>
        <w:br/>
      </w:r>
      <w:r w:rsidR="0030137F" w:rsidRPr="0030137F">
        <w:rPr>
          <w:rStyle w:val="hgkelc"/>
          <w:rFonts w:ascii="Arial" w:hAnsi="Arial" w:cs="Arial"/>
          <w:bCs/>
          <w:sz w:val="24"/>
          <w:szCs w:val="24"/>
        </w:rPr>
        <w:t xml:space="preserve">w kamerę </w:t>
      </w:r>
      <w:r w:rsidR="0030137F">
        <w:rPr>
          <w:rStyle w:val="hgkelc"/>
          <w:rFonts w:ascii="Arial" w:hAnsi="Arial" w:cs="Arial"/>
          <w:bCs/>
          <w:sz w:val="24"/>
          <w:szCs w:val="24"/>
        </w:rPr>
        <w:t xml:space="preserve">o rozdzielczości </w:t>
      </w:r>
      <w:r w:rsidR="0030137F" w:rsidRPr="0030137F">
        <w:rPr>
          <w:rStyle w:val="hgkelc"/>
          <w:rFonts w:ascii="Arial" w:hAnsi="Arial" w:cs="Arial"/>
          <w:bCs/>
          <w:sz w:val="24"/>
          <w:szCs w:val="24"/>
        </w:rPr>
        <w:t>minimum FullHD</w:t>
      </w:r>
    </w:p>
    <w:p w14:paraId="433EAD5B" w14:textId="79BB3F5D" w:rsidR="00994C59" w:rsidRDefault="00994C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F7AC102" w14:textId="77777777" w:rsidR="00BF3AFA" w:rsidRPr="00994C59" w:rsidRDefault="00BF3AF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68D457D" w14:textId="77777777" w:rsidR="007150A5" w:rsidRPr="00994C59" w:rsidRDefault="007150A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4C59">
        <w:rPr>
          <w:rFonts w:ascii="Arial" w:eastAsia="Calibri" w:hAnsi="Arial" w:cs="Arial"/>
          <w:b/>
          <w:sz w:val="24"/>
          <w:szCs w:val="24"/>
        </w:rPr>
        <w:t>Termin i miejsce:</w:t>
      </w:r>
    </w:p>
    <w:p w14:paraId="04AFA68E" w14:textId="77777777" w:rsidR="007150A5" w:rsidRPr="00994C59" w:rsidRDefault="007150A5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</w:p>
    <w:p w14:paraId="61953667" w14:textId="13C91F6D" w:rsidR="007150A5" w:rsidRPr="00994C59" w:rsidRDefault="00994C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>T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ermin: Czerwiec – sierpień 2022 (termin wskazany przez zamawiającego minimum </w:t>
      </w:r>
      <w:r w:rsidR="00541C94">
        <w:rPr>
          <w:rFonts w:ascii="Arial" w:eastAsia="Calibri" w:hAnsi="Arial" w:cs="Arial"/>
          <w:sz w:val="24"/>
          <w:szCs w:val="24"/>
        </w:rPr>
        <w:br/>
      </w:r>
      <w:r w:rsidR="007150A5" w:rsidRPr="00994C59">
        <w:rPr>
          <w:rFonts w:ascii="Arial" w:eastAsia="Calibri" w:hAnsi="Arial" w:cs="Arial"/>
          <w:sz w:val="24"/>
          <w:szCs w:val="24"/>
        </w:rPr>
        <w:t>7 dni przed realizacją PZ</w:t>
      </w:r>
    </w:p>
    <w:p w14:paraId="3454FCB0" w14:textId="77777777" w:rsidR="007150A5" w:rsidRPr="00994C59" w:rsidRDefault="007150A5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</w:p>
    <w:p w14:paraId="3B6EBBA9" w14:textId="6E41C4D2" w:rsidR="007150A5" w:rsidRPr="00994C59" w:rsidRDefault="00994C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4C59">
        <w:rPr>
          <w:rFonts w:ascii="Arial" w:eastAsia="Calibri" w:hAnsi="Arial" w:cs="Arial"/>
          <w:sz w:val="24"/>
          <w:szCs w:val="24"/>
        </w:rPr>
        <w:t>M</w:t>
      </w:r>
      <w:r w:rsidR="007150A5" w:rsidRPr="00994C59">
        <w:rPr>
          <w:rFonts w:ascii="Arial" w:eastAsia="Calibri" w:hAnsi="Arial" w:cs="Arial"/>
          <w:sz w:val="24"/>
          <w:szCs w:val="24"/>
        </w:rPr>
        <w:t>iejsce: Plaża</w:t>
      </w:r>
      <w:r w:rsidR="00224E46">
        <w:rPr>
          <w:rFonts w:ascii="Arial" w:eastAsia="Calibri" w:hAnsi="Arial" w:cs="Arial"/>
          <w:sz w:val="24"/>
          <w:szCs w:val="24"/>
        </w:rPr>
        <w:t>/ polana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w obrębie miasta </w:t>
      </w:r>
      <w:r w:rsidR="000E2E8D" w:rsidRPr="00994C59">
        <w:rPr>
          <w:rFonts w:ascii="Arial" w:eastAsia="Calibri" w:hAnsi="Arial" w:cs="Arial"/>
          <w:sz w:val="24"/>
          <w:szCs w:val="24"/>
        </w:rPr>
        <w:t>Olsztyn</w:t>
      </w:r>
      <w:r w:rsidR="00126E88">
        <w:rPr>
          <w:rFonts w:ascii="Arial" w:eastAsia="Calibri" w:hAnsi="Arial" w:cs="Arial"/>
          <w:sz w:val="24"/>
          <w:szCs w:val="24"/>
        </w:rPr>
        <w:t xml:space="preserve"> + 1</w:t>
      </w:r>
      <w:r w:rsidR="00CD4F73">
        <w:rPr>
          <w:rFonts w:ascii="Arial" w:eastAsia="Calibri" w:hAnsi="Arial" w:cs="Arial"/>
          <w:sz w:val="24"/>
          <w:szCs w:val="24"/>
        </w:rPr>
        <w:t>5</w:t>
      </w:r>
      <w:r w:rsidR="00126E88">
        <w:rPr>
          <w:rFonts w:ascii="Arial" w:eastAsia="Calibri" w:hAnsi="Arial" w:cs="Arial"/>
          <w:sz w:val="24"/>
          <w:szCs w:val="24"/>
        </w:rPr>
        <w:t xml:space="preserve"> km</w:t>
      </w:r>
      <w:r w:rsidR="000E2E8D" w:rsidRPr="00994C59">
        <w:rPr>
          <w:rFonts w:ascii="Arial" w:eastAsia="Calibri" w:hAnsi="Arial" w:cs="Arial"/>
          <w:sz w:val="24"/>
          <w:szCs w:val="24"/>
        </w:rPr>
        <w:t>,</w:t>
      </w:r>
      <w:r w:rsidR="007150A5" w:rsidRPr="00994C59">
        <w:rPr>
          <w:rFonts w:ascii="Arial" w:eastAsia="Calibri" w:hAnsi="Arial" w:cs="Arial"/>
          <w:sz w:val="24"/>
          <w:szCs w:val="24"/>
        </w:rPr>
        <w:t xml:space="preserve"> </w:t>
      </w:r>
      <w:r w:rsidR="00224E46">
        <w:rPr>
          <w:rFonts w:ascii="Arial" w:eastAsia="Calibri" w:hAnsi="Arial" w:cs="Arial"/>
          <w:sz w:val="24"/>
          <w:szCs w:val="24"/>
        </w:rPr>
        <w:t xml:space="preserve">zorganizowana </w:t>
      </w:r>
      <w:r w:rsidR="00F20EA5">
        <w:rPr>
          <w:rFonts w:ascii="Arial" w:eastAsia="Calibri" w:hAnsi="Arial" w:cs="Arial"/>
          <w:sz w:val="24"/>
          <w:szCs w:val="24"/>
        </w:rPr>
        <w:t>przez wykonawcę i zaakceptowana przez zamawiającego.</w:t>
      </w:r>
    </w:p>
    <w:p w14:paraId="2222266D" w14:textId="77777777" w:rsidR="007150A5" w:rsidRPr="00994C59" w:rsidRDefault="007150A5">
      <w:pPr>
        <w:pStyle w:val="Akapitzlist"/>
        <w:spacing w:after="0" w:line="240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</w:p>
    <w:sectPr w:rsidR="007150A5" w:rsidRPr="00994C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A7D5" w14:textId="77777777" w:rsidR="002236B0" w:rsidRDefault="002236B0">
      <w:pPr>
        <w:spacing w:after="0" w:line="240" w:lineRule="auto"/>
      </w:pPr>
      <w:r>
        <w:separator/>
      </w:r>
    </w:p>
  </w:endnote>
  <w:endnote w:type="continuationSeparator" w:id="0">
    <w:p w14:paraId="1A8D5F20" w14:textId="77777777" w:rsidR="002236B0" w:rsidRDefault="0022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B41C" w14:textId="77777777" w:rsidR="009F2D6F" w:rsidRDefault="000B34AF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A33729" wp14:editId="2C87F47D">
              <wp:simplePos x="0" y="0"/>
              <wp:positionH relativeFrom="page">
                <wp:posOffset>6591300</wp:posOffset>
              </wp:positionH>
              <wp:positionV relativeFrom="page">
                <wp:posOffset>9980930</wp:posOffset>
              </wp:positionV>
              <wp:extent cx="67310" cy="1384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C567F" w14:textId="45FF0733" w:rsidR="009F2D6F" w:rsidRDefault="000B34A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A1CA2" w:rsidRPr="00AA1CA2">
                            <w:rPr>
                              <w:rStyle w:val="CharStyle7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337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pt;margin-top:785.9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nvqQ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" filled="f" stroked="f">
              <v:textbox style="mso-fit-shape-to-text:t" inset="0,0,0,0">
                <w:txbxContent>
                  <w:p w14:paraId="0EBC567F" w14:textId="45FF0733" w:rsidR="009F2D6F" w:rsidRDefault="000B34AF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A1CA2" w:rsidRPr="00AA1CA2">
                      <w:rPr>
                        <w:rStyle w:val="CharStyle7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57D8" w14:textId="77777777" w:rsidR="009F2D6F" w:rsidRDefault="000B34AF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F060E28" wp14:editId="1659D13A">
              <wp:simplePos x="0" y="0"/>
              <wp:positionH relativeFrom="page">
                <wp:posOffset>6739255</wp:posOffset>
              </wp:positionH>
              <wp:positionV relativeFrom="page">
                <wp:posOffset>9962515</wp:posOffset>
              </wp:positionV>
              <wp:extent cx="67310" cy="138430"/>
              <wp:effectExtent l="0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9BC80" w14:textId="77777777" w:rsidR="009F2D6F" w:rsidRDefault="000B34A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E190F">
                            <w:rPr>
                              <w:rStyle w:val="CharStyle7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60E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0.65pt;margin-top:784.45pt;width:5.3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ZqrQIAAKw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" filled="f" stroked="f">
              <v:textbox style="mso-fit-shape-to-text:t" inset="0,0,0,0">
                <w:txbxContent>
                  <w:p w14:paraId="39D9BC80" w14:textId="77777777" w:rsidR="009F2D6F" w:rsidRDefault="000B34AF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E190F">
                      <w:rPr>
                        <w:rStyle w:val="CharStyle7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8D96" w14:textId="77777777" w:rsidR="002236B0" w:rsidRDefault="002236B0">
      <w:pPr>
        <w:spacing w:after="0" w:line="240" w:lineRule="auto"/>
      </w:pPr>
      <w:r>
        <w:separator/>
      </w:r>
    </w:p>
  </w:footnote>
  <w:footnote w:type="continuationSeparator" w:id="0">
    <w:p w14:paraId="65C0852A" w14:textId="77777777" w:rsidR="002236B0" w:rsidRDefault="0022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8E20" w14:textId="7897D3C8" w:rsidR="00B02228" w:rsidRDefault="00B02228">
    <w:pPr>
      <w:pStyle w:val="Nagwek"/>
    </w:pPr>
    <w:r>
      <w:t xml:space="preserve">SI-II.2601.36.2022 </w:t>
    </w:r>
    <w:r>
      <w:tab/>
    </w:r>
    <w:r>
      <w:tab/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FAEA" w14:textId="77777777" w:rsidR="009F2D6F" w:rsidRDefault="000B34AF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6BB3C05" wp14:editId="07FA7924">
              <wp:simplePos x="0" y="0"/>
              <wp:positionH relativeFrom="page">
                <wp:posOffset>1039495</wp:posOffset>
              </wp:positionH>
              <wp:positionV relativeFrom="page">
                <wp:posOffset>626745</wp:posOffset>
              </wp:positionV>
              <wp:extent cx="5727065" cy="123825"/>
              <wp:effectExtent l="127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06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3C94" w14:textId="77777777" w:rsidR="009F2D6F" w:rsidRDefault="002236B0">
                          <w:pPr>
                            <w:pStyle w:val="Style4"/>
                            <w:shd w:val="clear" w:color="auto" w:fill="auto"/>
                            <w:tabs>
                              <w:tab w:val="right" w:pos="901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B3C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85pt;margin-top:49.35pt;width:450.95pt;height:9.7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8L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" filled="f" stroked="f">
              <v:textbox style="mso-fit-shape-to-text:t" inset="0,0,0,0">
                <w:txbxContent>
                  <w:p w14:paraId="71803C94" w14:textId="77777777" w:rsidR="009F2D6F" w:rsidRDefault="00306F6A">
                    <w:pPr>
                      <w:pStyle w:val="Style4"/>
                      <w:shd w:val="clear" w:color="auto" w:fill="auto"/>
                      <w:tabs>
                        <w:tab w:val="right" w:pos="901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02A22D83"/>
    <w:multiLevelType w:val="hybridMultilevel"/>
    <w:tmpl w:val="C590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329BB"/>
    <w:multiLevelType w:val="hybridMultilevel"/>
    <w:tmpl w:val="9AB0DD50"/>
    <w:lvl w:ilvl="0" w:tplc="CA907C2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2108D"/>
    <w:multiLevelType w:val="multilevel"/>
    <w:tmpl w:val="549C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EEA4C27"/>
    <w:multiLevelType w:val="hybridMultilevel"/>
    <w:tmpl w:val="584A7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EE3FF9"/>
    <w:multiLevelType w:val="hybridMultilevel"/>
    <w:tmpl w:val="F36CFA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26907F3"/>
    <w:multiLevelType w:val="hybridMultilevel"/>
    <w:tmpl w:val="3FA2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A2200"/>
    <w:multiLevelType w:val="hybridMultilevel"/>
    <w:tmpl w:val="34DC43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0EF24D0"/>
    <w:multiLevelType w:val="multilevel"/>
    <w:tmpl w:val="154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2915A1"/>
    <w:multiLevelType w:val="hybridMultilevel"/>
    <w:tmpl w:val="F260F67A"/>
    <w:lvl w:ilvl="0" w:tplc="763E9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B0CAB"/>
    <w:multiLevelType w:val="multilevel"/>
    <w:tmpl w:val="3BE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04212A"/>
    <w:multiLevelType w:val="hybridMultilevel"/>
    <w:tmpl w:val="F9385C40"/>
    <w:lvl w:ilvl="0" w:tplc="F1CA8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54604F"/>
    <w:multiLevelType w:val="multilevel"/>
    <w:tmpl w:val="093C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D516FF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25" w15:restartNumberingAfterBreak="0">
    <w:nsid w:val="423C4A74"/>
    <w:multiLevelType w:val="hybridMultilevel"/>
    <w:tmpl w:val="2D825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37626"/>
    <w:multiLevelType w:val="hybridMultilevel"/>
    <w:tmpl w:val="DD60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B1819"/>
    <w:multiLevelType w:val="hybridMultilevel"/>
    <w:tmpl w:val="4F968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94C29"/>
    <w:multiLevelType w:val="multilevel"/>
    <w:tmpl w:val="E5BE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D2FFC"/>
    <w:multiLevelType w:val="hybridMultilevel"/>
    <w:tmpl w:val="4AC4B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4540F"/>
    <w:multiLevelType w:val="hybridMultilevel"/>
    <w:tmpl w:val="F812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91163"/>
    <w:multiLevelType w:val="hybridMultilevel"/>
    <w:tmpl w:val="5270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C5682"/>
    <w:multiLevelType w:val="hybridMultilevel"/>
    <w:tmpl w:val="0D249A78"/>
    <w:lvl w:ilvl="0" w:tplc="AFD87E9A">
      <w:start w:val="1"/>
      <w:numFmt w:val="bullet"/>
      <w:lvlText w:val="-"/>
      <w:lvlJc w:val="left"/>
      <w:pPr>
        <w:ind w:left="50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A444B1A"/>
    <w:multiLevelType w:val="hybridMultilevel"/>
    <w:tmpl w:val="93B058B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B8B5465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5" w15:restartNumberingAfterBreak="0">
    <w:nsid w:val="7CFB6BA6"/>
    <w:multiLevelType w:val="hybridMultilevel"/>
    <w:tmpl w:val="D53CE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12"/>
  </w:num>
  <w:num w:numId="5">
    <w:abstractNumId w:val="26"/>
  </w:num>
  <w:num w:numId="6">
    <w:abstractNumId w:val="2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8"/>
  </w:num>
  <w:num w:numId="20">
    <w:abstractNumId w:val="30"/>
  </w:num>
  <w:num w:numId="21">
    <w:abstractNumId w:val="21"/>
  </w:num>
  <w:num w:numId="22">
    <w:abstractNumId w:val="19"/>
  </w:num>
  <w:num w:numId="23">
    <w:abstractNumId w:val="34"/>
  </w:num>
  <w:num w:numId="24">
    <w:abstractNumId w:val="15"/>
  </w:num>
  <w:num w:numId="25">
    <w:abstractNumId w:val="35"/>
  </w:num>
  <w:num w:numId="26">
    <w:abstractNumId w:val="24"/>
  </w:num>
  <w:num w:numId="27">
    <w:abstractNumId w:val="32"/>
  </w:num>
  <w:num w:numId="28">
    <w:abstractNumId w:val="20"/>
  </w:num>
  <w:num w:numId="29">
    <w:abstractNumId w:val="31"/>
  </w:num>
  <w:num w:numId="30">
    <w:abstractNumId w:val="22"/>
  </w:num>
  <w:num w:numId="31">
    <w:abstractNumId w:val="16"/>
  </w:num>
  <w:num w:numId="32">
    <w:abstractNumId w:val="18"/>
  </w:num>
  <w:num w:numId="33">
    <w:abstractNumId w:val="14"/>
  </w:num>
  <w:num w:numId="34">
    <w:abstractNumId w:val="23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8A"/>
    <w:rsid w:val="00093947"/>
    <w:rsid w:val="000B34AF"/>
    <w:rsid w:val="000E2C92"/>
    <w:rsid w:val="000E2E8D"/>
    <w:rsid w:val="0010136B"/>
    <w:rsid w:val="00125AF5"/>
    <w:rsid w:val="00126E88"/>
    <w:rsid w:val="001609AD"/>
    <w:rsid w:val="0018330D"/>
    <w:rsid w:val="001A13DE"/>
    <w:rsid w:val="001D319A"/>
    <w:rsid w:val="001F37DA"/>
    <w:rsid w:val="002236B0"/>
    <w:rsid w:val="00224E46"/>
    <w:rsid w:val="0030137F"/>
    <w:rsid w:val="00306F6A"/>
    <w:rsid w:val="003857E4"/>
    <w:rsid w:val="00394E8C"/>
    <w:rsid w:val="003E3D1A"/>
    <w:rsid w:val="0044509C"/>
    <w:rsid w:val="00450067"/>
    <w:rsid w:val="004C18CA"/>
    <w:rsid w:val="00517275"/>
    <w:rsid w:val="00541C94"/>
    <w:rsid w:val="005B5A13"/>
    <w:rsid w:val="005D3B8C"/>
    <w:rsid w:val="0065723C"/>
    <w:rsid w:val="00666BF8"/>
    <w:rsid w:val="00670A03"/>
    <w:rsid w:val="006B1C67"/>
    <w:rsid w:val="007150A5"/>
    <w:rsid w:val="00731D6F"/>
    <w:rsid w:val="00732790"/>
    <w:rsid w:val="00762816"/>
    <w:rsid w:val="007641E4"/>
    <w:rsid w:val="007C752D"/>
    <w:rsid w:val="00895F8A"/>
    <w:rsid w:val="008A74AC"/>
    <w:rsid w:val="00901BCC"/>
    <w:rsid w:val="009115C2"/>
    <w:rsid w:val="0094139E"/>
    <w:rsid w:val="00974E17"/>
    <w:rsid w:val="00994C59"/>
    <w:rsid w:val="009E1A08"/>
    <w:rsid w:val="009F3476"/>
    <w:rsid w:val="00A14CC9"/>
    <w:rsid w:val="00AA1CA2"/>
    <w:rsid w:val="00AA57A8"/>
    <w:rsid w:val="00AE4DBA"/>
    <w:rsid w:val="00B02228"/>
    <w:rsid w:val="00B2359B"/>
    <w:rsid w:val="00B3178B"/>
    <w:rsid w:val="00BC1940"/>
    <w:rsid w:val="00BF3AFA"/>
    <w:rsid w:val="00BF5B1A"/>
    <w:rsid w:val="00C77DBE"/>
    <w:rsid w:val="00C911F5"/>
    <w:rsid w:val="00CD4F73"/>
    <w:rsid w:val="00CF261D"/>
    <w:rsid w:val="00CF6A3E"/>
    <w:rsid w:val="00D60CCB"/>
    <w:rsid w:val="00D9240C"/>
    <w:rsid w:val="00D94B47"/>
    <w:rsid w:val="00DC25F1"/>
    <w:rsid w:val="00DF4D9E"/>
    <w:rsid w:val="00E515F6"/>
    <w:rsid w:val="00E645B6"/>
    <w:rsid w:val="00EF2D3E"/>
    <w:rsid w:val="00EF3AC3"/>
    <w:rsid w:val="00F20EA5"/>
    <w:rsid w:val="00F42635"/>
    <w:rsid w:val="00F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FABD"/>
  <w15:chartTrackingRefBased/>
  <w15:docId w15:val="{EC27DDDA-FC9C-4804-9705-6825891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DF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F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Domylnaczcionkaakapitu"/>
    <w:link w:val="Style4"/>
    <w:uiPriority w:val="99"/>
    <w:locked/>
    <w:rsid w:val="00F42635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7">
    <w:name w:val="Char Style 7"/>
    <w:basedOn w:val="CharStyle5"/>
    <w:uiPriority w:val="99"/>
    <w:rsid w:val="00F42635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42635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974E17"/>
    <w:rPr>
      <w:i/>
      <w:iCs/>
    </w:rPr>
  </w:style>
  <w:style w:type="paragraph" w:styleId="Akapitzlist">
    <w:name w:val="List Paragraph"/>
    <w:basedOn w:val="Normalny"/>
    <w:uiPriority w:val="34"/>
    <w:qFormat/>
    <w:rsid w:val="003857E4"/>
    <w:pPr>
      <w:ind w:left="720"/>
      <w:contextualSpacing/>
    </w:pPr>
  </w:style>
  <w:style w:type="character" w:styleId="Hipercze">
    <w:name w:val="Hyperlink"/>
    <w:unhideWhenUsed/>
    <w:rsid w:val="00394E8C"/>
    <w:rPr>
      <w:color w:val="0000FF"/>
      <w:u w:val="single"/>
    </w:rPr>
  </w:style>
  <w:style w:type="paragraph" w:customStyle="1" w:styleId="Default">
    <w:name w:val="Default"/>
    <w:uiPriority w:val="99"/>
    <w:rsid w:val="00394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ezodstpw">
    <w:name w:val="No Spacing"/>
    <w:uiPriority w:val="1"/>
    <w:qFormat/>
    <w:rsid w:val="00394E8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A8"/>
  </w:style>
  <w:style w:type="paragraph" w:styleId="Stopka">
    <w:name w:val="footer"/>
    <w:basedOn w:val="Normalny"/>
    <w:link w:val="StopkaZnak"/>
    <w:uiPriority w:val="99"/>
    <w:unhideWhenUsed/>
    <w:rsid w:val="00AA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A8"/>
  </w:style>
  <w:style w:type="character" w:styleId="Odwoaniedokomentarza">
    <w:name w:val="annotation reference"/>
    <w:basedOn w:val="Domylnaczcionkaakapitu"/>
    <w:uiPriority w:val="99"/>
    <w:semiHidden/>
    <w:unhideWhenUsed/>
    <w:rsid w:val="00B23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5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9B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30137F"/>
  </w:style>
  <w:style w:type="paragraph" w:styleId="Zwykytekst">
    <w:name w:val="Plain Text"/>
    <w:basedOn w:val="Normalny"/>
    <w:link w:val="ZwykytekstZnak"/>
    <w:uiPriority w:val="99"/>
    <w:semiHidden/>
    <w:unhideWhenUsed/>
    <w:rsid w:val="00C77DB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7D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Piotr Majewski</cp:lastModifiedBy>
  <cp:revision>2</cp:revision>
  <dcterms:created xsi:type="dcterms:W3CDTF">2022-05-26T10:14:00Z</dcterms:created>
  <dcterms:modified xsi:type="dcterms:W3CDTF">2022-05-26T10:14:00Z</dcterms:modified>
</cp:coreProperties>
</file>