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08CA" w14:textId="77777777" w:rsidR="00173BAB" w:rsidRPr="002A0CB4" w:rsidRDefault="00173BAB" w:rsidP="000A45CC">
      <w:pPr>
        <w:spacing w:line="276" w:lineRule="auto"/>
        <w:rPr>
          <w:rFonts w:ascii="Arial" w:hAnsi="Arial" w:cs="Arial"/>
          <w:caps/>
          <w:noProof/>
          <w:sz w:val="22"/>
          <w:szCs w:val="22"/>
        </w:rPr>
      </w:pPr>
    </w:p>
    <w:p w14:paraId="00FFE4E9" w14:textId="77777777" w:rsidR="00EC3E51" w:rsidRDefault="00EC3E51" w:rsidP="000A45CC">
      <w:pPr>
        <w:spacing w:line="276" w:lineRule="auto"/>
        <w:rPr>
          <w:rFonts w:ascii="Arial" w:hAnsi="Arial" w:cs="Arial"/>
          <w:b/>
          <w:color w:val="000000"/>
          <w:sz w:val="22"/>
          <w:szCs w:val="22"/>
        </w:rPr>
      </w:pPr>
    </w:p>
    <w:p w14:paraId="73FD629B" w14:textId="77777777" w:rsidR="0085164F" w:rsidRPr="002A0CB4" w:rsidRDefault="0085164F" w:rsidP="000A45CC">
      <w:pPr>
        <w:spacing w:line="276" w:lineRule="auto"/>
        <w:rPr>
          <w:rFonts w:ascii="Arial" w:hAnsi="Arial" w:cs="Arial"/>
          <w:b/>
          <w:color w:val="000000"/>
          <w:sz w:val="22"/>
          <w:szCs w:val="22"/>
        </w:rPr>
      </w:pPr>
    </w:p>
    <w:p w14:paraId="5ABCDBB4" w14:textId="77777777" w:rsidR="00EC3E51" w:rsidRPr="00576123" w:rsidRDefault="00EC3E51" w:rsidP="00576123">
      <w:pPr>
        <w:autoSpaceDE w:val="0"/>
        <w:autoSpaceDN w:val="0"/>
        <w:adjustRightInd w:val="0"/>
        <w:spacing w:line="276" w:lineRule="auto"/>
        <w:ind w:left="7090" w:firstLine="709"/>
        <w:rPr>
          <w:rFonts w:ascii="Arial" w:hAnsi="Arial" w:cs="Arial"/>
          <w:color w:val="FF0000"/>
          <w:sz w:val="20"/>
          <w:szCs w:val="20"/>
        </w:rPr>
      </w:pPr>
      <w:r w:rsidRPr="00576123">
        <w:rPr>
          <w:rFonts w:ascii="Arial" w:hAnsi="Arial" w:cs="Arial"/>
          <w:color w:val="FF0000"/>
          <w:sz w:val="20"/>
          <w:szCs w:val="20"/>
        </w:rPr>
        <w:t xml:space="preserve">Załącznik nr </w:t>
      </w:r>
      <w:r w:rsidR="00576123" w:rsidRPr="00576123">
        <w:rPr>
          <w:rFonts w:ascii="Arial" w:hAnsi="Arial" w:cs="Arial"/>
          <w:color w:val="FF0000"/>
          <w:sz w:val="20"/>
          <w:szCs w:val="20"/>
        </w:rPr>
        <w:t>……</w:t>
      </w:r>
    </w:p>
    <w:p w14:paraId="1A457677" w14:textId="77777777" w:rsidR="00EC3E51" w:rsidRPr="00121190" w:rsidRDefault="00EC3E51" w:rsidP="000A45CC">
      <w:pPr>
        <w:tabs>
          <w:tab w:val="left" w:pos="7020"/>
        </w:tabs>
        <w:spacing w:line="276" w:lineRule="auto"/>
        <w:ind w:right="70"/>
        <w:rPr>
          <w:rFonts w:ascii="Arial" w:hAnsi="Arial" w:cs="Arial"/>
          <w:sz w:val="20"/>
          <w:szCs w:val="20"/>
        </w:rPr>
      </w:pPr>
      <w:r w:rsidRPr="00121190">
        <w:rPr>
          <w:rFonts w:ascii="Arial" w:hAnsi="Arial" w:cs="Arial"/>
          <w:noProof/>
          <w:sz w:val="20"/>
          <w:szCs w:val="20"/>
        </w:rPr>
        <w:tab/>
      </w:r>
      <w:r w:rsidR="00715D46" w:rsidRPr="00121190">
        <w:rPr>
          <w:rFonts w:ascii="Arial" w:hAnsi="Arial" w:cs="Arial"/>
          <w:noProof/>
          <w:sz w:val="20"/>
          <w:szCs w:val="20"/>
        </w:rPr>
        <mc:AlternateContent>
          <mc:Choice Requires="wps">
            <w:drawing>
              <wp:anchor distT="0" distB="0" distL="114300" distR="114300" simplePos="0" relativeHeight="251657728" behindDoc="0" locked="0" layoutInCell="1" allowOverlap="1" wp14:anchorId="7FCF77EE" wp14:editId="5538E630">
                <wp:simplePos x="0" y="0"/>
                <wp:positionH relativeFrom="column">
                  <wp:posOffset>4728845</wp:posOffset>
                </wp:positionH>
                <wp:positionV relativeFrom="paragraph">
                  <wp:posOffset>-1286510</wp:posOffset>
                </wp:positionV>
                <wp:extent cx="1028700" cy="278765"/>
                <wp:effectExtent l="0"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2E69" w14:textId="77777777" w:rsidR="00ED056E" w:rsidRPr="00BB795F" w:rsidRDefault="00ED056E" w:rsidP="00EC3E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F77EE" id="_x0000_t202" coordsize="21600,21600" o:spt="202" path="m,l,21600r21600,l21600,xe">
                <v:stroke joinstyle="miter"/>
                <v:path gradientshapeok="t" o:connecttype="rect"/>
              </v:shapetype>
              <v:shape id="Text Box 2" o:spid="_x0000_s1026" type="#_x0000_t202" style="position:absolute;margin-left:372.35pt;margin-top:-101.3pt;width:81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3k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" filled="f" stroked="f">
                <v:textbox>
                  <w:txbxContent>
                    <w:p w14:paraId="2FFF2E69" w14:textId="77777777" w:rsidR="00ED056E" w:rsidRPr="00BB795F" w:rsidRDefault="00ED056E" w:rsidP="00EC3E51"/>
                  </w:txbxContent>
                </v:textbox>
              </v:shape>
            </w:pict>
          </mc:Fallback>
        </mc:AlternateContent>
      </w:r>
      <w:r w:rsidRPr="00121190">
        <w:rPr>
          <w:rFonts w:ascii="Arial" w:hAnsi="Arial" w:cs="Arial"/>
          <w:noProof/>
          <w:sz w:val="20"/>
          <w:szCs w:val="20"/>
        </w:rPr>
        <w:t xml:space="preserve"> </w:t>
      </w:r>
    </w:p>
    <w:p w14:paraId="75DE602F" w14:textId="77777777" w:rsidR="005B5DA4" w:rsidRPr="00121190" w:rsidRDefault="005B5DA4" w:rsidP="000A45CC">
      <w:pPr>
        <w:spacing w:line="276" w:lineRule="auto"/>
        <w:jc w:val="center"/>
        <w:rPr>
          <w:rFonts w:ascii="Arial" w:hAnsi="Arial" w:cs="Arial"/>
          <w:b/>
          <w:color w:val="000000"/>
          <w:sz w:val="20"/>
          <w:szCs w:val="20"/>
        </w:rPr>
      </w:pPr>
    </w:p>
    <w:p w14:paraId="6F1CEAAD" w14:textId="77777777" w:rsidR="00EC3E51" w:rsidRPr="00121190" w:rsidRDefault="00EC3E51" w:rsidP="000A45CC">
      <w:pPr>
        <w:spacing w:line="276" w:lineRule="auto"/>
        <w:jc w:val="center"/>
        <w:rPr>
          <w:rFonts w:ascii="Arial" w:hAnsi="Arial" w:cs="Arial"/>
          <w:b/>
          <w:color w:val="000000"/>
          <w:sz w:val="20"/>
          <w:szCs w:val="20"/>
        </w:rPr>
      </w:pPr>
      <w:r w:rsidRPr="00121190">
        <w:rPr>
          <w:rFonts w:ascii="Arial" w:hAnsi="Arial" w:cs="Arial"/>
          <w:b/>
          <w:color w:val="000000"/>
          <w:sz w:val="20"/>
          <w:szCs w:val="20"/>
        </w:rPr>
        <w:t>UMOWA (wzór)</w:t>
      </w:r>
    </w:p>
    <w:p w14:paraId="4363D593" w14:textId="77777777" w:rsidR="00EC3E51" w:rsidRPr="00121190" w:rsidRDefault="00EC3E51" w:rsidP="000A45CC">
      <w:pPr>
        <w:spacing w:line="276" w:lineRule="auto"/>
        <w:jc w:val="both"/>
        <w:rPr>
          <w:rFonts w:ascii="Arial" w:hAnsi="Arial" w:cs="Arial"/>
          <w:color w:val="000000"/>
          <w:sz w:val="20"/>
          <w:szCs w:val="20"/>
        </w:rPr>
      </w:pPr>
    </w:p>
    <w:p w14:paraId="68054370" w14:textId="77777777" w:rsidR="00EC3E51" w:rsidRPr="00576123" w:rsidRDefault="00EC3E51" w:rsidP="00576123">
      <w:pPr>
        <w:spacing w:line="312" w:lineRule="auto"/>
        <w:jc w:val="both"/>
        <w:rPr>
          <w:rFonts w:ascii="Arial" w:hAnsi="Arial" w:cs="Arial"/>
          <w:sz w:val="22"/>
          <w:szCs w:val="22"/>
        </w:rPr>
      </w:pPr>
      <w:r w:rsidRPr="00576123">
        <w:rPr>
          <w:rFonts w:ascii="Arial" w:hAnsi="Arial" w:cs="Arial"/>
          <w:sz w:val="22"/>
          <w:szCs w:val="22"/>
        </w:rPr>
        <w:t>zawarta w dniu ..………………..….… w Olsztynie, w wyniku postępowania o udzielenie zamówienia publicznego prowadzonego w trybie przeta</w:t>
      </w:r>
      <w:r w:rsidR="00566B10">
        <w:rPr>
          <w:rFonts w:ascii="Arial" w:hAnsi="Arial" w:cs="Arial"/>
          <w:sz w:val="22"/>
          <w:szCs w:val="22"/>
        </w:rPr>
        <w:t>rgu nieograniczonego, zgodnie z </w:t>
      </w:r>
      <w:r w:rsidRPr="00576123">
        <w:rPr>
          <w:rFonts w:ascii="Arial" w:hAnsi="Arial" w:cs="Arial"/>
          <w:sz w:val="22"/>
          <w:szCs w:val="22"/>
        </w:rPr>
        <w:t>przepisami ustawy z dnia 29 stycznia 2004r. Prawo</w:t>
      </w:r>
      <w:r w:rsidR="00566B10">
        <w:rPr>
          <w:rFonts w:ascii="Arial" w:hAnsi="Arial" w:cs="Arial"/>
          <w:sz w:val="22"/>
          <w:szCs w:val="22"/>
        </w:rPr>
        <w:t xml:space="preserve"> zamówień publicznych (Dz. U. z </w:t>
      </w:r>
      <w:r w:rsidR="00FB5676" w:rsidRPr="00576123">
        <w:rPr>
          <w:rFonts w:ascii="Arial" w:hAnsi="Arial" w:cs="Arial"/>
          <w:sz w:val="22"/>
          <w:szCs w:val="22"/>
        </w:rPr>
        <w:t>2019 r. poz.1843</w:t>
      </w:r>
      <w:r w:rsidR="00AB3CD9" w:rsidRPr="00576123">
        <w:rPr>
          <w:rFonts w:ascii="Arial" w:hAnsi="Arial" w:cs="Arial"/>
          <w:sz w:val="22"/>
          <w:szCs w:val="22"/>
        </w:rPr>
        <w:t xml:space="preserve"> ze zm.</w:t>
      </w:r>
      <w:r w:rsidRPr="00576123">
        <w:rPr>
          <w:rFonts w:ascii="Arial" w:hAnsi="Arial" w:cs="Arial"/>
          <w:sz w:val="22"/>
          <w:szCs w:val="22"/>
        </w:rPr>
        <w:t xml:space="preserve">) pomiędzy: </w:t>
      </w:r>
    </w:p>
    <w:p w14:paraId="2CF91421" w14:textId="77777777" w:rsidR="00A101BE" w:rsidRPr="00576123" w:rsidRDefault="00A101BE" w:rsidP="00576123">
      <w:pPr>
        <w:spacing w:line="312" w:lineRule="auto"/>
        <w:jc w:val="both"/>
        <w:rPr>
          <w:rFonts w:ascii="Arial" w:hAnsi="Arial" w:cs="Arial"/>
          <w:sz w:val="22"/>
          <w:szCs w:val="22"/>
        </w:rPr>
      </w:pPr>
    </w:p>
    <w:p w14:paraId="6A85F3CD" w14:textId="77777777" w:rsidR="00EC3E51" w:rsidRPr="00576123" w:rsidRDefault="00EC3E51" w:rsidP="00576123">
      <w:pPr>
        <w:spacing w:line="312" w:lineRule="auto"/>
        <w:jc w:val="both"/>
        <w:rPr>
          <w:rFonts w:ascii="Arial" w:hAnsi="Arial" w:cs="Arial"/>
          <w:sz w:val="22"/>
          <w:szCs w:val="22"/>
        </w:rPr>
      </w:pPr>
      <w:r w:rsidRPr="00576123">
        <w:rPr>
          <w:rFonts w:ascii="Arial" w:hAnsi="Arial" w:cs="Arial"/>
          <w:b/>
          <w:sz w:val="22"/>
          <w:szCs w:val="22"/>
        </w:rPr>
        <w:t>Województwem Warmińsko-Mazurskim</w:t>
      </w:r>
      <w:r w:rsidRPr="00576123">
        <w:rPr>
          <w:rFonts w:ascii="Arial" w:hAnsi="Arial" w:cs="Arial"/>
          <w:sz w:val="22"/>
          <w:szCs w:val="22"/>
        </w:rPr>
        <w:t xml:space="preserve"> z siedzibą w Olsztynie przy ul. Emilii Plater 1, 10-562 Olsztyn /NIP: 7393890447/; zwanym dalej </w:t>
      </w:r>
      <w:r w:rsidRPr="00576123">
        <w:rPr>
          <w:rFonts w:ascii="Arial" w:hAnsi="Arial" w:cs="Arial"/>
          <w:b/>
          <w:sz w:val="22"/>
          <w:szCs w:val="22"/>
        </w:rPr>
        <w:t>Zamawiającym</w:t>
      </w:r>
      <w:r w:rsidRPr="00576123">
        <w:rPr>
          <w:rFonts w:ascii="Arial" w:hAnsi="Arial" w:cs="Arial"/>
          <w:sz w:val="22"/>
          <w:szCs w:val="22"/>
        </w:rPr>
        <w:t xml:space="preserve"> reprezentowanym przez Zarząd Województwa, w imieniu, którego działają:</w:t>
      </w:r>
    </w:p>
    <w:p w14:paraId="2FE6FA0F" w14:textId="77777777" w:rsidR="00EC3E51" w:rsidRPr="00576123" w:rsidRDefault="00EC3E51" w:rsidP="00576123">
      <w:pPr>
        <w:spacing w:line="312" w:lineRule="auto"/>
        <w:jc w:val="both"/>
        <w:rPr>
          <w:rFonts w:ascii="Arial" w:hAnsi="Arial" w:cs="Arial"/>
          <w:sz w:val="22"/>
          <w:szCs w:val="22"/>
        </w:rPr>
      </w:pPr>
    </w:p>
    <w:p w14:paraId="4B13CB38" w14:textId="77777777" w:rsidR="00F24657" w:rsidRDefault="00EC3E51" w:rsidP="00576123">
      <w:pPr>
        <w:numPr>
          <w:ilvl w:val="0"/>
          <w:numId w:val="20"/>
        </w:numPr>
        <w:spacing w:line="312" w:lineRule="auto"/>
        <w:ind w:left="284" w:hanging="284"/>
        <w:jc w:val="both"/>
        <w:rPr>
          <w:rFonts w:ascii="Arial" w:hAnsi="Arial" w:cs="Arial"/>
          <w:color w:val="000000"/>
          <w:sz w:val="22"/>
          <w:szCs w:val="22"/>
        </w:rPr>
      </w:pPr>
      <w:r w:rsidRPr="00576123">
        <w:rPr>
          <w:rFonts w:ascii="Arial" w:hAnsi="Arial" w:cs="Arial"/>
          <w:color w:val="000000"/>
          <w:sz w:val="22"/>
          <w:szCs w:val="22"/>
        </w:rPr>
        <w:t>…....……………………………………………………………………………………………………</w:t>
      </w:r>
      <w:r w:rsidR="00566B10">
        <w:rPr>
          <w:rFonts w:ascii="Arial" w:hAnsi="Arial" w:cs="Arial"/>
          <w:color w:val="000000"/>
          <w:sz w:val="22"/>
          <w:szCs w:val="22"/>
        </w:rPr>
        <w:t>…</w:t>
      </w:r>
    </w:p>
    <w:p w14:paraId="5167FEE8" w14:textId="77777777" w:rsidR="00CF3501" w:rsidRPr="00566B10" w:rsidRDefault="00CF3501" w:rsidP="00CF3501">
      <w:pPr>
        <w:spacing w:line="312" w:lineRule="auto"/>
        <w:ind w:left="284"/>
        <w:jc w:val="both"/>
        <w:rPr>
          <w:rFonts w:ascii="Arial" w:hAnsi="Arial" w:cs="Arial"/>
          <w:color w:val="000000"/>
          <w:sz w:val="22"/>
          <w:szCs w:val="22"/>
        </w:rPr>
      </w:pPr>
    </w:p>
    <w:p w14:paraId="1DAAE2C6" w14:textId="77777777" w:rsidR="00EC3E51" w:rsidRPr="00576123" w:rsidRDefault="00EC3E51" w:rsidP="00576123">
      <w:pPr>
        <w:numPr>
          <w:ilvl w:val="0"/>
          <w:numId w:val="20"/>
        </w:numPr>
        <w:spacing w:line="312" w:lineRule="auto"/>
        <w:ind w:left="284" w:hanging="284"/>
        <w:jc w:val="both"/>
        <w:rPr>
          <w:rFonts w:ascii="Arial" w:hAnsi="Arial" w:cs="Arial"/>
          <w:color w:val="000000"/>
          <w:sz w:val="22"/>
          <w:szCs w:val="22"/>
        </w:rPr>
      </w:pPr>
      <w:r w:rsidRPr="00576123">
        <w:rPr>
          <w:rFonts w:ascii="Arial" w:hAnsi="Arial" w:cs="Arial"/>
          <w:color w:val="000000"/>
          <w:sz w:val="22"/>
          <w:szCs w:val="22"/>
        </w:rPr>
        <w:t>…………………………………………………………..…</w:t>
      </w:r>
      <w:r w:rsidR="00F24657" w:rsidRPr="00576123">
        <w:rPr>
          <w:rFonts w:ascii="Arial" w:hAnsi="Arial" w:cs="Arial"/>
          <w:color w:val="000000"/>
          <w:sz w:val="22"/>
          <w:szCs w:val="22"/>
        </w:rPr>
        <w:t>…………</w:t>
      </w:r>
      <w:r w:rsidR="00566B10">
        <w:rPr>
          <w:rFonts w:ascii="Arial" w:hAnsi="Arial" w:cs="Arial"/>
          <w:color w:val="000000"/>
          <w:sz w:val="22"/>
          <w:szCs w:val="22"/>
        </w:rPr>
        <w:t>………………………………</w:t>
      </w:r>
    </w:p>
    <w:p w14:paraId="3FCA8D43" w14:textId="77777777" w:rsidR="0008309A" w:rsidRPr="00576123" w:rsidRDefault="0008309A" w:rsidP="00576123">
      <w:pPr>
        <w:spacing w:line="312" w:lineRule="auto"/>
        <w:jc w:val="both"/>
        <w:rPr>
          <w:rFonts w:ascii="Arial" w:hAnsi="Arial" w:cs="Arial"/>
          <w:sz w:val="22"/>
          <w:szCs w:val="22"/>
        </w:rPr>
      </w:pPr>
    </w:p>
    <w:p w14:paraId="589A1A2E" w14:textId="77777777" w:rsidR="00CF3501" w:rsidRDefault="00EC3E51" w:rsidP="00576123">
      <w:pPr>
        <w:spacing w:line="312" w:lineRule="auto"/>
        <w:ind w:right="-1"/>
        <w:jc w:val="both"/>
        <w:rPr>
          <w:rFonts w:ascii="Arial" w:hAnsi="Arial" w:cs="Arial"/>
          <w:color w:val="000000"/>
          <w:sz w:val="22"/>
          <w:szCs w:val="22"/>
        </w:rPr>
      </w:pPr>
      <w:r w:rsidRPr="00576123">
        <w:rPr>
          <w:rFonts w:ascii="Arial" w:hAnsi="Arial" w:cs="Arial"/>
          <w:sz w:val="22"/>
          <w:szCs w:val="22"/>
        </w:rPr>
        <w:t xml:space="preserve">a </w:t>
      </w:r>
      <w:r w:rsidR="00566B10">
        <w:rPr>
          <w:rFonts w:ascii="Arial" w:hAnsi="Arial" w:cs="Arial"/>
          <w:color w:val="000000"/>
          <w:sz w:val="22"/>
          <w:szCs w:val="22"/>
        </w:rPr>
        <w:t>…………………………</w:t>
      </w:r>
      <w:r w:rsidR="00CF3501">
        <w:rPr>
          <w:rFonts w:ascii="Arial" w:hAnsi="Arial" w:cs="Arial"/>
          <w:color w:val="000000"/>
          <w:sz w:val="22"/>
          <w:szCs w:val="22"/>
        </w:rPr>
        <w:t>………………………………………………………………………………..</w:t>
      </w:r>
      <w:r w:rsidRPr="00576123">
        <w:rPr>
          <w:rFonts w:ascii="Arial" w:hAnsi="Arial" w:cs="Arial"/>
          <w:color w:val="000000"/>
          <w:sz w:val="22"/>
          <w:szCs w:val="22"/>
        </w:rPr>
        <w:t xml:space="preserve">, </w:t>
      </w:r>
    </w:p>
    <w:p w14:paraId="2AEB448F" w14:textId="77777777" w:rsidR="000A61B9" w:rsidRDefault="000A61B9" w:rsidP="00576123">
      <w:pPr>
        <w:spacing w:line="312" w:lineRule="auto"/>
        <w:ind w:right="-1"/>
        <w:jc w:val="both"/>
        <w:rPr>
          <w:rFonts w:ascii="Arial" w:hAnsi="Arial" w:cs="Arial"/>
          <w:sz w:val="22"/>
          <w:szCs w:val="22"/>
        </w:rPr>
      </w:pPr>
    </w:p>
    <w:p w14:paraId="1EB1E05E" w14:textId="77777777" w:rsidR="00EC3E51" w:rsidRPr="00576123" w:rsidRDefault="00EC3E51" w:rsidP="00576123">
      <w:pPr>
        <w:spacing w:line="312" w:lineRule="auto"/>
        <w:ind w:right="-1"/>
        <w:jc w:val="both"/>
        <w:rPr>
          <w:rFonts w:ascii="Arial" w:hAnsi="Arial" w:cs="Arial"/>
          <w:sz w:val="22"/>
          <w:szCs w:val="22"/>
        </w:rPr>
      </w:pPr>
      <w:r w:rsidRPr="00576123">
        <w:rPr>
          <w:rFonts w:ascii="Arial" w:hAnsi="Arial" w:cs="Arial"/>
          <w:sz w:val="22"/>
          <w:szCs w:val="22"/>
        </w:rPr>
        <w:t>zwan</w:t>
      </w:r>
      <w:r w:rsidR="00E02365" w:rsidRPr="00576123">
        <w:rPr>
          <w:rFonts w:ascii="Arial" w:hAnsi="Arial" w:cs="Arial"/>
          <w:sz w:val="22"/>
          <w:szCs w:val="22"/>
        </w:rPr>
        <w:t xml:space="preserve">ym </w:t>
      </w:r>
      <w:r w:rsidRPr="00576123">
        <w:rPr>
          <w:rFonts w:ascii="Arial" w:hAnsi="Arial" w:cs="Arial"/>
          <w:sz w:val="22"/>
          <w:szCs w:val="22"/>
        </w:rPr>
        <w:t xml:space="preserve">dalej </w:t>
      </w:r>
      <w:r w:rsidRPr="00576123">
        <w:rPr>
          <w:rFonts w:ascii="Arial" w:hAnsi="Arial" w:cs="Arial"/>
          <w:b/>
          <w:sz w:val="22"/>
          <w:szCs w:val="22"/>
        </w:rPr>
        <w:t xml:space="preserve">Wykonawcą, </w:t>
      </w:r>
      <w:r w:rsidRPr="00576123">
        <w:rPr>
          <w:rFonts w:ascii="Arial" w:hAnsi="Arial" w:cs="Arial"/>
          <w:sz w:val="22"/>
          <w:szCs w:val="22"/>
        </w:rPr>
        <w:t>w imieniu którego działa:</w:t>
      </w:r>
    </w:p>
    <w:p w14:paraId="28F93564" w14:textId="77777777" w:rsidR="00EC3E51" w:rsidRPr="00576123" w:rsidRDefault="00EC3E51" w:rsidP="00576123">
      <w:pPr>
        <w:spacing w:line="312" w:lineRule="auto"/>
        <w:ind w:right="-1"/>
        <w:jc w:val="both"/>
        <w:rPr>
          <w:rFonts w:ascii="Arial" w:hAnsi="Arial" w:cs="Arial"/>
          <w:color w:val="000000"/>
          <w:sz w:val="22"/>
          <w:szCs w:val="22"/>
        </w:rPr>
      </w:pPr>
    </w:p>
    <w:p w14:paraId="7B81FC7D" w14:textId="77777777" w:rsidR="00EC3E51" w:rsidRPr="00576123" w:rsidRDefault="00EC3E51" w:rsidP="00576123">
      <w:pPr>
        <w:spacing w:line="312" w:lineRule="auto"/>
        <w:rPr>
          <w:rFonts w:ascii="Arial" w:hAnsi="Arial" w:cs="Arial"/>
          <w:sz w:val="22"/>
          <w:szCs w:val="22"/>
        </w:rPr>
      </w:pPr>
      <w:r w:rsidRPr="00576123">
        <w:rPr>
          <w:rFonts w:ascii="Arial" w:hAnsi="Arial" w:cs="Arial"/>
          <w:sz w:val="22"/>
          <w:szCs w:val="22"/>
        </w:rPr>
        <w:t>…………………………………………………………………………………………………………..….</w:t>
      </w:r>
    </w:p>
    <w:p w14:paraId="44C04C55" w14:textId="77777777" w:rsidR="0085164F" w:rsidRPr="00576123" w:rsidRDefault="0085164F" w:rsidP="00576123">
      <w:pPr>
        <w:spacing w:line="312" w:lineRule="auto"/>
        <w:rPr>
          <w:rFonts w:ascii="Arial" w:hAnsi="Arial" w:cs="Arial"/>
          <w:sz w:val="22"/>
          <w:szCs w:val="22"/>
        </w:rPr>
      </w:pPr>
    </w:p>
    <w:p w14:paraId="203D3BB6" w14:textId="77777777" w:rsidR="00EC3E51" w:rsidRPr="00576123" w:rsidRDefault="00EC3E51" w:rsidP="00576123">
      <w:pPr>
        <w:spacing w:line="312" w:lineRule="auto"/>
        <w:rPr>
          <w:rFonts w:ascii="Arial" w:hAnsi="Arial" w:cs="Arial"/>
          <w:sz w:val="22"/>
          <w:szCs w:val="22"/>
        </w:rPr>
      </w:pPr>
      <w:r w:rsidRPr="00576123">
        <w:rPr>
          <w:rFonts w:ascii="Arial" w:hAnsi="Arial" w:cs="Arial"/>
          <w:sz w:val="22"/>
          <w:szCs w:val="22"/>
        </w:rPr>
        <w:t xml:space="preserve">zaś wspólnie zwanymi dalej </w:t>
      </w:r>
      <w:r w:rsidRPr="00576123">
        <w:rPr>
          <w:rFonts w:ascii="Arial" w:hAnsi="Arial" w:cs="Arial"/>
          <w:b/>
          <w:sz w:val="22"/>
          <w:szCs w:val="22"/>
        </w:rPr>
        <w:t>Stronami.</w:t>
      </w:r>
    </w:p>
    <w:p w14:paraId="68287EFF" w14:textId="77777777" w:rsidR="0008309A" w:rsidRPr="00576123" w:rsidRDefault="0008309A" w:rsidP="00576123">
      <w:pPr>
        <w:spacing w:line="312" w:lineRule="auto"/>
        <w:rPr>
          <w:rFonts w:ascii="Arial" w:hAnsi="Arial" w:cs="Arial"/>
          <w:sz w:val="22"/>
          <w:szCs w:val="22"/>
        </w:rPr>
      </w:pPr>
    </w:p>
    <w:p w14:paraId="749CDA38" w14:textId="77777777" w:rsidR="00AB3CD9" w:rsidRPr="00576123" w:rsidRDefault="00AB3CD9" w:rsidP="00576123">
      <w:pPr>
        <w:spacing w:line="312" w:lineRule="auto"/>
        <w:ind w:firstLine="45"/>
        <w:jc w:val="center"/>
        <w:rPr>
          <w:rFonts w:ascii="Arial" w:hAnsi="Arial" w:cs="Arial"/>
          <w:b/>
          <w:sz w:val="22"/>
          <w:szCs w:val="22"/>
        </w:rPr>
      </w:pPr>
    </w:p>
    <w:p w14:paraId="406C9187" w14:textId="77777777" w:rsidR="00173BAB" w:rsidRPr="00576123" w:rsidRDefault="000A45CC" w:rsidP="00576123">
      <w:pPr>
        <w:spacing w:line="312" w:lineRule="auto"/>
        <w:ind w:firstLine="45"/>
        <w:jc w:val="center"/>
        <w:rPr>
          <w:rFonts w:ascii="Arial" w:hAnsi="Arial" w:cs="Arial"/>
          <w:b/>
          <w:sz w:val="22"/>
          <w:szCs w:val="22"/>
        </w:rPr>
      </w:pPr>
      <w:r w:rsidRPr="00576123">
        <w:rPr>
          <w:rFonts w:ascii="Arial" w:hAnsi="Arial" w:cs="Arial"/>
          <w:b/>
          <w:sz w:val="22"/>
          <w:szCs w:val="22"/>
        </w:rPr>
        <w:t>§ 1</w:t>
      </w:r>
    </w:p>
    <w:p w14:paraId="2017B333" w14:textId="77777777" w:rsidR="00422B6E" w:rsidRDefault="00FE38F7" w:rsidP="00422B6E">
      <w:pPr>
        <w:numPr>
          <w:ilvl w:val="0"/>
          <w:numId w:val="3"/>
        </w:numPr>
        <w:autoSpaceDE w:val="0"/>
        <w:autoSpaceDN w:val="0"/>
        <w:adjustRightInd w:val="0"/>
        <w:spacing w:line="312" w:lineRule="auto"/>
        <w:jc w:val="both"/>
        <w:rPr>
          <w:rFonts w:ascii="Arial" w:hAnsi="Arial" w:cs="Arial"/>
          <w:sz w:val="22"/>
          <w:szCs w:val="22"/>
        </w:rPr>
      </w:pPr>
      <w:r w:rsidRPr="00576123">
        <w:rPr>
          <w:rFonts w:ascii="Arial" w:hAnsi="Arial" w:cs="Arial"/>
          <w:sz w:val="22"/>
          <w:szCs w:val="22"/>
        </w:rPr>
        <w:t xml:space="preserve">Przedmiotem umowy </w:t>
      </w:r>
      <w:r w:rsidR="008C202A" w:rsidRPr="00576123">
        <w:rPr>
          <w:rFonts w:ascii="Arial" w:hAnsi="Arial" w:cs="Arial"/>
          <w:sz w:val="22"/>
          <w:szCs w:val="22"/>
        </w:rPr>
        <w:t xml:space="preserve">jest </w:t>
      </w:r>
      <w:bookmarkStart w:id="0" w:name="_Hlk57144001"/>
      <w:r w:rsidR="00576123" w:rsidRPr="00576123">
        <w:rPr>
          <w:rFonts w:ascii="Arial" w:hAnsi="Arial" w:cs="Arial"/>
          <w:b/>
          <w:i/>
          <w:iCs/>
          <w:sz w:val="22"/>
          <w:szCs w:val="22"/>
        </w:rPr>
        <w:t xml:space="preserve">usługa </w:t>
      </w:r>
      <w:r w:rsidR="00422B6E" w:rsidRPr="00422B6E">
        <w:rPr>
          <w:rFonts w:ascii="Arial" w:hAnsi="Arial" w:cs="Arial"/>
          <w:b/>
          <w:i/>
          <w:iCs/>
          <w:sz w:val="22"/>
          <w:szCs w:val="22"/>
        </w:rPr>
        <w:t xml:space="preserve">polegająca na udostępnienie i wdrożeniu platformy </w:t>
      </w:r>
      <w:r w:rsidR="00576123" w:rsidRPr="00576123">
        <w:rPr>
          <w:rFonts w:ascii="Arial" w:hAnsi="Arial" w:cs="Arial"/>
          <w:b/>
          <w:i/>
          <w:iCs/>
          <w:sz w:val="22"/>
          <w:szCs w:val="22"/>
        </w:rPr>
        <w:t>zintegrowanego systemu informatycznego obejmującego dwa moduły:</w:t>
      </w:r>
    </w:p>
    <w:p w14:paraId="4842661F" w14:textId="77777777" w:rsidR="00422B6E" w:rsidRDefault="00576123" w:rsidP="00422B6E">
      <w:pPr>
        <w:numPr>
          <w:ilvl w:val="1"/>
          <w:numId w:val="3"/>
        </w:numPr>
        <w:autoSpaceDE w:val="0"/>
        <w:autoSpaceDN w:val="0"/>
        <w:adjustRightInd w:val="0"/>
        <w:spacing w:line="312" w:lineRule="auto"/>
        <w:jc w:val="both"/>
        <w:rPr>
          <w:rFonts w:ascii="Arial" w:hAnsi="Arial" w:cs="Arial"/>
          <w:sz w:val="22"/>
          <w:szCs w:val="22"/>
        </w:rPr>
      </w:pPr>
      <w:r w:rsidRPr="00422B6E">
        <w:rPr>
          <w:rFonts w:ascii="Arial" w:hAnsi="Arial" w:cs="Arial"/>
          <w:b/>
          <w:i/>
          <w:iCs/>
          <w:sz w:val="22"/>
          <w:szCs w:val="22"/>
        </w:rPr>
        <w:t>moduł wspomagający obsługę budżetu w formie platformy online,</w:t>
      </w:r>
    </w:p>
    <w:p w14:paraId="36548EC0" w14:textId="548A3004" w:rsidR="00422B6E" w:rsidRDefault="00576123" w:rsidP="00422B6E">
      <w:pPr>
        <w:numPr>
          <w:ilvl w:val="1"/>
          <w:numId w:val="3"/>
        </w:numPr>
        <w:autoSpaceDE w:val="0"/>
        <w:autoSpaceDN w:val="0"/>
        <w:adjustRightInd w:val="0"/>
        <w:spacing w:line="312" w:lineRule="auto"/>
        <w:jc w:val="both"/>
        <w:rPr>
          <w:rFonts w:ascii="Arial" w:hAnsi="Arial" w:cs="Arial"/>
          <w:sz w:val="22"/>
          <w:szCs w:val="22"/>
        </w:rPr>
      </w:pPr>
      <w:r w:rsidRPr="00422B6E">
        <w:rPr>
          <w:rFonts w:ascii="Arial" w:hAnsi="Arial" w:cs="Arial"/>
          <w:b/>
          <w:i/>
          <w:iCs/>
          <w:sz w:val="22"/>
          <w:szCs w:val="22"/>
        </w:rPr>
        <w:t>moduł do sporządzania sprawozdań finansowych jednostkowych, sprawozdań łącznych i sprawozdania skonsolidowanego w formie platformy</w:t>
      </w:r>
      <w:r w:rsidR="00C34C51">
        <w:rPr>
          <w:rFonts w:ascii="Arial" w:hAnsi="Arial" w:cs="Arial"/>
          <w:b/>
          <w:i/>
          <w:iCs/>
          <w:sz w:val="22"/>
          <w:szCs w:val="22"/>
        </w:rPr>
        <w:t xml:space="preserve"> online</w:t>
      </w:r>
      <w:r w:rsidRPr="00422B6E">
        <w:rPr>
          <w:rFonts w:ascii="Arial" w:hAnsi="Arial" w:cs="Arial"/>
          <w:b/>
          <w:i/>
          <w:iCs/>
          <w:sz w:val="22"/>
          <w:szCs w:val="22"/>
        </w:rPr>
        <w:t>,</w:t>
      </w:r>
      <w:bookmarkEnd w:id="0"/>
    </w:p>
    <w:p w14:paraId="64F52D45" w14:textId="77777777" w:rsidR="00D74C8C" w:rsidRPr="00422B6E" w:rsidRDefault="00173BAB" w:rsidP="00422B6E">
      <w:pPr>
        <w:numPr>
          <w:ilvl w:val="0"/>
          <w:numId w:val="3"/>
        </w:numPr>
        <w:autoSpaceDE w:val="0"/>
        <w:autoSpaceDN w:val="0"/>
        <w:adjustRightInd w:val="0"/>
        <w:spacing w:line="312" w:lineRule="auto"/>
        <w:jc w:val="both"/>
        <w:rPr>
          <w:rFonts w:ascii="Arial" w:hAnsi="Arial" w:cs="Arial"/>
          <w:sz w:val="22"/>
          <w:szCs w:val="22"/>
        </w:rPr>
      </w:pPr>
      <w:r w:rsidRPr="00422B6E">
        <w:rPr>
          <w:rFonts w:ascii="Arial" w:hAnsi="Arial" w:cs="Arial"/>
          <w:sz w:val="22"/>
          <w:szCs w:val="22"/>
        </w:rPr>
        <w:t xml:space="preserve">Wykonawca zobowiązuje się zrealizować przedmiot umowy, o którym mowa w </w:t>
      </w:r>
      <w:r w:rsidR="00E8594D" w:rsidRPr="00422B6E">
        <w:rPr>
          <w:rFonts w:ascii="Arial" w:hAnsi="Arial" w:cs="Arial"/>
          <w:sz w:val="22"/>
          <w:szCs w:val="22"/>
        </w:rPr>
        <w:t xml:space="preserve">§ 1 </w:t>
      </w:r>
      <w:r w:rsidRPr="00422B6E">
        <w:rPr>
          <w:rFonts w:ascii="Arial" w:hAnsi="Arial" w:cs="Arial"/>
          <w:sz w:val="22"/>
          <w:szCs w:val="22"/>
        </w:rPr>
        <w:t>ust. 1</w:t>
      </w:r>
      <w:r w:rsidR="00FA71D9" w:rsidRPr="00422B6E">
        <w:rPr>
          <w:rFonts w:ascii="Arial" w:hAnsi="Arial" w:cs="Arial"/>
          <w:sz w:val="22"/>
          <w:szCs w:val="22"/>
        </w:rPr>
        <w:t xml:space="preserve"> umowy</w:t>
      </w:r>
      <w:r w:rsidRPr="00422B6E">
        <w:rPr>
          <w:rFonts w:ascii="Arial" w:hAnsi="Arial" w:cs="Arial"/>
          <w:sz w:val="22"/>
          <w:szCs w:val="22"/>
        </w:rPr>
        <w:t>, zgodnie ze</w:t>
      </w:r>
      <w:r w:rsidR="00813096" w:rsidRPr="00422B6E">
        <w:rPr>
          <w:rFonts w:ascii="Arial" w:hAnsi="Arial" w:cs="Arial"/>
          <w:sz w:val="22"/>
          <w:szCs w:val="22"/>
        </w:rPr>
        <w:t> </w:t>
      </w:r>
      <w:r w:rsidRPr="00422B6E">
        <w:rPr>
          <w:rFonts w:ascii="Arial" w:hAnsi="Arial" w:cs="Arial"/>
          <w:sz w:val="22"/>
          <w:szCs w:val="22"/>
        </w:rPr>
        <w:t>szczegółowym opisem przedmiotu zamówienia</w:t>
      </w:r>
      <w:r w:rsidR="00D779E5" w:rsidRPr="00422B6E">
        <w:rPr>
          <w:rFonts w:ascii="Arial" w:hAnsi="Arial" w:cs="Arial"/>
          <w:sz w:val="22"/>
          <w:szCs w:val="22"/>
        </w:rPr>
        <w:t xml:space="preserve"> (SOPZ)</w:t>
      </w:r>
      <w:r w:rsidRPr="00422B6E">
        <w:rPr>
          <w:rFonts w:ascii="Arial" w:hAnsi="Arial" w:cs="Arial"/>
          <w:sz w:val="22"/>
          <w:szCs w:val="22"/>
        </w:rPr>
        <w:t xml:space="preserve"> stanowiącym załącznik nr 1 do niniejszej umowy </w:t>
      </w:r>
      <w:r w:rsidR="00A85777" w:rsidRPr="00422B6E">
        <w:rPr>
          <w:rFonts w:ascii="Arial" w:hAnsi="Arial" w:cs="Arial"/>
          <w:sz w:val="22"/>
          <w:szCs w:val="22"/>
        </w:rPr>
        <w:t>i</w:t>
      </w:r>
      <w:r w:rsidR="00F8289E" w:rsidRPr="00422B6E">
        <w:rPr>
          <w:rFonts w:ascii="Arial" w:hAnsi="Arial" w:cs="Arial"/>
          <w:sz w:val="22"/>
          <w:szCs w:val="22"/>
        </w:rPr>
        <w:t xml:space="preserve"> będącym jej integralną częścią</w:t>
      </w:r>
      <w:r w:rsidR="00815032" w:rsidRPr="00422B6E">
        <w:rPr>
          <w:rFonts w:ascii="Arial" w:hAnsi="Arial" w:cs="Arial"/>
          <w:sz w:val="22"/>
          <w:szCs w:val="22"/>
        </w:rPr>
        <w:t>.</w:t>
      </w:r>
    </w:p>
    <w:p w14:paraId="2CD6A1E2" w14:textId="77777777" w:rsidR="0008309A" w:rsidRPr="00576123" w:rsidRDefault="0008309A" w:rsidP="00576123">
      <w:pPr>
        <w:spacing w:line="312" w:lineRule="auto"/>
        <w:rPr>
          <w:rFonts w:ascii="Arial" w:hAnsi="Arial" w:cs="Arial"/>
          <w:b/>
          <w:sz w:val="22"/>
          <w:szCs w:val="22"/>
        </w:rPr>
      </w:pPr>
    </w:p>
    <w:p w14:paraId="410D3192" w14:textId="77777777" w:rsidR="00696892" w:rsidRPr="00576123" w:rsidRDefault="000A45CC" w:rsidP="00576123">
      <w:pPr>
        <w:spacing w:line="312" w:lineRule="auto"/>
        <w:jc w:val="center"/>
        <w:rPr>
          <w:rFonts w:ascii="Arial" w:hAnsi="Arial" w:cs="Arial"/>
          <w:b/>
          <w:sz w:val="22"/>
          <w:szCs w:val="22"/>
        </w:rPr>
      </w:pPr>
      <w:r w:rsidRPr="00576123">
        <w:rPr>
          <w:rFonts w:ascii="Arial" w:hAnsi="Arial" w:cs="Arial"/>
          <w:b/>
          <w:sz w:val="22"/>
          <w:szCs w:val="22"/>
        </w:rPr>
        <w:t>§ 2</w:t>
      </w:r>
    </w:p>
    <w:p w14:paraId="3233790B" w14:textId="77777777" w:rsidR="00696892" w:rsidRPr="00576123" w:rsidRDefault="00696892" w:rsidP="00576123">
      <w:pPr>
        <w:pStyle w:val="Zwykytekst"/>
        <w:numPr>
          <w:ilvl w:val="0"/>
          <w:numId w:val="10"/>
        </w:numPr>
        <w:spacing w:line="312" w:lineRule="auto"/>
        <w:ind w:left="284" w:hanging="426"/>
        <w:jc w:val="both"/>
        <w:rPr>
          <w:rFonts w:ascii="Arial" w:hAnsi="Arial" w:cs="Arial"/>
          <w:szCs w:val="22"/>
        </w:rPr>
      </w:pPr>
      <w:r w:rsidRPr="00576123">
        <w:rPr>
          <w:rFonts w:ascii="Arial" w:hAnsi="Arial" w:cs="Arial"/>
          <w:szCs w:val="22"/>
        </w:rPr>
        <w:t xml:space="preserve">Wykonawca zobowiązuje się do </w:t>
      </w:r>
      <w:r w:rsidRPr="00576123">
        <w:rPr>
          <w:rFonts w:ascii="Arial" w:hAnsi="Arial" w:cs="Arial"/>
          <w:color w:val="000000"/>
          <w:szCs w:val="22"/>
        </w:rPr>
        <w:t xml:space="preserve">wykonania przedmiotu </w:t>
      </w:r>
      <w:r w:rsidR="00360E10">
        <w:rPr>
          <w:rFonts w:ascii="Arial" w:hAnsi="Arial" w:cs="Arial"/>
          <w:color w:val="000000"/>
          <w:szCs w:val="22"/>
        </w:rPr>
        <w:t>umowy z należytą starannością, z </w:t>
      </w:r>
      <w:r w:rsidRPr="00576123">
        <w:rPr>
          <w:rFonts w:ascii="Arial" w:hAnsi="Arial" w:cs="Arial"/>
          <w:color w:val="000000"/>
          <w:szCs w:val="22"/>
        </w:rPr>
        <w:t>uwzględnieniem obowiązujących przepisów prawa, przyjęt</w:t>
      </w:r>
      <w:r w:rsidR="004A6FB4">
        <w:rPr>
          <w:rFonts w:ascii="Arial" w:hAnsi="Arial" w:cs="Arial"/>
          <w:color w:val="000000"/>
          <w:szCs w:val="22"/>
        </w:rPr>
        <w:t>ych standardów, wykorzystując w </w:t>
      </w:r>
      <w:r w:rsidRPr="00576123">
        <w:rPr>
          <w:rFonts w:ascii="Arial" w:hAnsi="Arial" w:cs="Arial"/>
          <w:color w:val="000000"/>
          <w:szCs w:val="22"/>
        </w:rPr>
        <w:t xml:space="preserve">tym celu wszystkie posiadane możliwości, mając na uwadze w szczególności osiągnięcie </w:t>
      </w:r>
      <w:r w:rsidRPr="00576123">
        <w:rPr>
          <w:rFonts w:ascii="Arial" w:hAnsi="Arial" w:cs="Arial"/>
          <w:color w:val="000000"/>
          <w:szCs w:val="22"/>
        </w:rPr>
        <w:lastRenderedPageBreak/>
        <w:t xml:space="preserve">zamierzonego celu, w tym celów wskazanych w </w:t>
      </w:r>
      <w:r w:rsidRPr="00576123">
        <w:rPr>
          <w:rFonts w:ascii="Arial" w:hAnsi="Arial" w:cs="Arial"/>
          <w:szCs w:val="22"/>
        </w:rPr>
        <w:t xml:space="preserve">SOPZ stanowiącym </w:t>
      </w:r>
      <w:r w:rsidRPr="00CF3501">
        <w:rPr>
          <w:rFonts w:ascii="Arial" w:hAnsi="Arial" w:cs="Arial"/>
          <w:color w:val="FF0000"/>
          <w:szCs w:val="22"/>
        </w:rPr>
        <w:t xml:space="preserve">załącznik nr </w:t>
      </w:r>
      <w:r w:rsidR="00CF3501" w:rsidRPr="00CF3501">
        <w:rPr>
          <w:rFonts w:ascii="Arial" w:hAnsi="Arial" w:cs="Arial"/>
          <w:color w:val="FF0000"/>
          <w:szCs w:val="22"/>
        </w:rPr>
        <w:t>…</w:t>
      </w:r>
      <w:r w:rsidR="00121190" w:rsidRPr="00576123">
        <w:rPr>
          <w:rFonts w:ascii="Arial" w:hAnsi="Arial" w:cs="Arial"/>
          <w:szCs w:val="22"/>
        </w:rPr>
        <w:t xml:space="preserve"> </w:t>
      </w:r>
      <w:r w:rsidRPr="00576123">
        <w:rPr>
          <w:rFonts w:ascii="Arial" w:hAnsi="Arial" w:cs="Arial"/>
          <w:szCs w:val="22"/>
        </w:rPr>
        <w:t xml:space="preserve">do niniejszej umowy </w:t>
      </w:r>
      <w:r w:rsidRPr="00576123">
        <w:rPr>
          <w:rFonts w:ascii="Arial" w:hAnsi="Arial" w:cs="Arial"/>
          <w:bCs/>
          <w:color w:val="000000"/>
          <w:szCs w:val="22"/>
        </w:rPr>
        <w:t>oraz ochronę interesów Zamawiającego.</w:t>
      </w:r>
    </w:p>
    <w:p w14:paraId="7BB76E03" w14:textId="77777777" w:rsidR="00696892" w:rsidRPr="00576123" w:rsidRDefault="00696892" w:rsidP="00576123">
      <w:pPr>
        <w:pStyle w:val="Zwykytekst"/>
        <w:numPr>
          <w:ilvl w:val="0"/>
          <w:numId w:val="10"/>
        </w:numPr>
        <w:spacing w:line="312" w:lineRule="auto"/>
        <w:ind w:left="284" w:hanging="426"/>
        <w:jc w:val="both"/>
        <w:rPr>
          <w:rFonts w:ascii="Arial" w:hAnsi="Arial" w:cs="Arial"/>
          <w:szCs w:val="22"/>
        </w:rPr>
      </w:pPr>
      <w:r w:rsidRPr="00576123">
        <w:rPr>
          <w:rFonts w:ascii="Arial" w:hAnsi="Arial" w:cs="Arial"/>
          <w:szCs w:val="22"/>
        </w:rPr>
        <w:t>Wykonawca oświadcza, iż posiada wiedzę, doświadczenie oraz możliwości techniczne niezbędne do realizacji przedmiotu Umowy.</w:t>
      </w:r>
    </w:p>
    <w:p w14:paraId="6EDDC748" w14:textId="77777777" w:rsidR="007D0436" w:rsidRPr="007D0436" w:rsidRDefault="00696892" w:rsidP="007D0436">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zCs w:val="22"/>
        </w:rPr>
        <w:t>Wykonawca oświadcza, że wykona przedmiot Umowy przy wykorzystaniu materiałów, danych</w:t>
      </w:r>
      <w:r w:rsidR="00360E10">
        <w:rPr>
          <w:rFonts w:ascii="Arial" w:hAnsi="Arial" w:cs="Arial"/>
          <w:szCs w:val="22"/>
        </w:rPr>
        <w:t xml:space="preserve"> </w:t>
      </w:r>
      <w:r w:rsidRPr="00576123">
        <w:rPr>
          <w:rFonts w:ascii="Arial" w:hAnsi="Arial" w:cs="Arial"/>
          <w:szCs w:val="22"/>
        </w:rPr>
        <w:t>i informacji oraz programów komputerowych, które są zgodne z obowiązującymi przepisami prawa, a w szczególności nie naruszają</w:t>
      </w:r>
      <w:r w:rsidR="00360E10">
        <w:rPr>
          <w:rFonts w:ascii="Arial" w:hAnsi="Arial" w:cs="Arial"/>
          <w:szCs w:val="22"/>
        </w:rPr>
        <w:t xml:space="preserve"> dóbr osobistych, majątkowych i osobistych</w:t>
      </w:r>
      <w:r w:rsidRPr="00576123">
        <w:rPr>
          <w:rFonts w:ascii="Arial" w:hAnsi="Arial" w:cs="Arial"/>
          <w:szCs w:val="22"/>
        </w:rPr>
        <w:t xml:space="preserve"> praw autorskich, praw pokrewnych, praw do znaków towarowych lub wzorów użytkowych, bądź innych praw własności przemysłowej, a także danych osobowych osób trzecich. Gdyby doszło do takiego naruszenia, wyłączną odpowiedzialność względem osób, których prawa zosta</w:t>
      </w:r>
      <w:r w:rsidR="007D0436">
        <w:rPr>
          <w:rFonts w:ascii="Arial" w:hAnsi="Arial" w:cs="Arial"/>
          <w:szCs w:val="22"/>
        </w:rPr>
        <w:t>ły naruszone, ponosi Wykonawca.</w:t>
      </w:r>
    </w:p>
    <w:p w14:paraId="070F480D" w14:textId="77777777" w:rsidR="007D0436" w:rsidRDefault="007D0436" w:rsidP="007D0436">
      <w:pPr>
        <w:pStyle w:val="Zwykytekst"/>
        <w:numPr>
          <w:ilvl w:val="0"/>
          <w:numId w:val="10"/>
        </w:numPr>
        <w:spacing w:line="312" w:lineRule="auto"/>
        <w:ind w:left="284" w:hanging="426"/>
        <w:jc w:val="both"/>
        <w:rPr>
          <w:rFonts w:ascii="Arial" w:hAnsi="Arial" w:cs="Arial"/>
          <w:color w:val="000000"/>
          <w:szCs w:val="22"/>
        </w:rPr>
      </w:pPr>
      <w:r w:rsidRPr="007D0436">
        <w:rPr>
          <w:rFonts w:ascii="Arial" w:hAnsi="Arial" w:cs="Arial"/>
          <w:color w:val="000000"/>
          <w:szCs w:val="22"/>
        </w:rPr>
        <w:t>Wykonawca zapewnia, iż System będzie rozwiązaniem:</w:t>
      </w:r>
    </w:p>
    <w:p w14:paraId="2F5BC343" w14:textId="19988ACB" w:rsidR="007D0436" w:rsidRDefault="007D0436" w:rsidP="007D0436">
      <w:pPr>
        <w:pStyle w:val="Zwykytekst"/>
        <w:numPr>
          <w:ilvl w:val="1"/>
          <w:numId w:val="10"/>
        </w:numPr>
        <w:spacing w:line="312" w:lineRule="auto"/>
        <w:jc w:val="both"/>
        <w:rPr>
          <w:rFonts w:ascii="Arial" w:hAnsi="Arial" w:cs="Arial"/>
          <w:color w:val="000000"/>
          <w:szCs w:val="22"/>
        </w:rPr>
      </w:pPr>
      <w:r w:rsidRPr="007D0436">
        <w:rPr>
          <w:rFonts w:ascii="Arial" w:hAnsi="Arial" w:cs="Arial"/>
          <w:color w:val="000000"/>
          <w:szCs w:val="22"/>
        </w:rPr>
        <w:t>zapewniającym zaspokojenie potrzeb Zamaw</w:t>
      </w:r>
      <w:r>
        <w:rPr>
          <w:rFonts w:ascii="Arial" w:hAnsi="Arial" w:cs="Arial"/>
          <w:color w:val="000000"/>
          <w:szCs w:val="22"/>
        </w:rPr>
        <w:t>iającego wynikających z Umowy i </w:t>
      </w:r>
      <w:r w:rsidRPr="007D0436">
        <w:rPr>
          <w:rFonts w:ascii="Arial" w:hAnsi="Arial" w:cs="Arial"/>
          <w:color w:val="000000"/>
          <w:szCs w:val="22"/>
        </w:rPr>
        <w:t>Dokumentacji, umożliwiający spełnienie swojej roli Systemu wykorzystywanego w bieżącej działalności Zamawiającego;</w:t>
      </w:r>
    </w:p>
    <w:p w14:paraId="1427DAF1" w14:textId="77777777" w:rsidR="007D0436" w:rsidRDefault="007D0436" w:rsidP="007D0436">
      <w:pPr>
        <w:pStyle w:val="Zwykytekst"/>
        <w:numPr>
          <w:ilvl w:val="1"/>
          <w:numId w:val="10"/>
        </w:numPr>
        <w:spacing w:line="312" w:lineRule="auto"/>
        <w:jc w:val="both"/>
        <w:rPr>
          <w:rFonts w:ascii="Arial" w:hAnsi="Arial" w:cs="Arial"/>
          <w:color w:val="000000"/>
          <w:szCs w:val="22"/>
        </w:rPr>
      </w:pPr>
      <w:r w:rsidRPr="007D0436">
        <w:rPr>
          <w:rFonts w:ascii="Arial" w:hAnsi="Arial" w:cs="Arial"/>
          <w:color w:val="000000"/>
          <w:szCs w:val="22"/>
        </w:rPr>
        <w:t>zabezpieczającym poufność i bezpieczeństwo danych oraz rozliczalność działań Użytkowników i Administratorów Systemu, w szczególności poprzez zabezpieczenie Infrastruktury przed dostępem osób nieupoważnionych;</w:t>
      </w:r>
    </w:p>
    <w:p w14:paraId="3F1DEBFA" w14:textId="77777777" w:rsidR="007D0436" w:rsidRDefault="007D0436" w:rsidP="007D0436">
      <w:pPr>
        <w:pStyle w:val="Zwykytekst"/>
        <w:numPr>
          <w:ilvl w:val="1"/>
          <w:numId w:val="10"/>
        </w:numPr>
        <w:spacing w:line="312" w:lineRule="auto"/>
        <w:jc w:val="both"/>
        <w:rPr>
          <w:rFonts w:ascii="Arial" w:hAnsi="Arial" w:cs="Arial"/>
          <w:color w:val="000000"/>
          <w:szCs w:val="22"/>
        </w:rPr>
      </w:pPr>
      <w:r w:rsidRPr="007D0436">
        <w:rPr>
          <w:rFonts w:ascii="Arial" w:hAnsi="Arial" w:cs="Arial"/>
          <w:color w:val="000000"/>
          <w:szCs w:val="22"/>
        </w:rPr>
        <w:t xml:space="preserve">skalowalnym oraz umożliwiającym ewentualną przyszłą integrację z innymi rozwiązaniami informatycznymi wykorzystywanymi przez Zamawiającego; </w:t>
      </w:r>
      <w:r w:rsidR="00696892" w:rsidRPr="007D0436">
        <w:rPr>
          <w:rFonts w:ascii="Arial" w:hAnsi="Arial" w:cs="Arial"/>
          <w:color w:val="000000"/>
          <w:szCs w:val="22"/>
        </w:rPr>
        <w:t>Wykonawca zobowiązuje się do współpracy z Zamawiającym na każdym etapie wykonania przedmiotu Umowy, w szczególności:</w:t>
      </w:r>
    </w:p>
    <w:p w14:paraId="370373D9" w14:textId="77777777" w:rsidR="007D0436" w:rsidRDefault="00696892" w:rsidP="007D0436">
      <w:pPr>
        <w:pStyle w:val="Zwykytekst"/>
        <w:numPr>
          <w:ilvl w:val="0"/>
          <w:numId w:val="10"/>
        </w:numPr>
        <w:spacing w:line="312" w:lineRule="auto"/>
        <w:ind w:left="284" w:hanging="426"/>
        <w:jc w:val="both"/>
        <w:rPr>
          <w:rFonts w:ascii="Arial" w:hAnsi="Arial" w:cs="Arial"/>
          <w:color w:val="000000"/>
          <w:szCs w:val="22"/>
        </w:rPr>
      </w:pPr>
      <w:r w:rsidRPr="007D0436">
        <w:rPr>
          <w:rFonts w:ascii="Arial" w:hAnsi="Arial" w:cs="Arial"/>
          <w:color w:val="000000"/>
          <w:szCs w:val="22"/>
        </w:rPr>
        <w:t xml:space="preserve">Wykonawca zobowiązany jest do bieżącego informowania Zamawiającego, za pośrednictwem poczty elektronicznej, </w:t>
      </w:r>
      <w:r w:rsidR="00CC6836" w:rsidRPr="007D0436">
        <w:rPr>
          <w:rFonts w:ascii="Arial" w:hAnsi="Arial" w:cs="Arial"/>
          <w:color w:val="000000"/>
          <w:szCs w:val="22"/>
        </w:rPr>
        <w:t xml:space="preserve">na adres </w:t>
      </w:r>
      <w:r w:rsidR="00CC6836" w:rsidRPr="00655D41">
        <w:rPr>
          <w:rFonts w:ascii="Arial" w:hAnsi="Arial" w:cs="Arial"/>
          <w:szCs w:val="22"/>
        </w:rPr>
        <w:t xml:space="preserve">wskazany w </w:t>
      </w:r>
      <w:r w:rsidR="00CC6836" w:rsidRPr="00655D41">
        <w:rPr>
          <w:rFonts w:ascii="Arial" w:hAnsi="Arial" w:cs="Arial"/>
          <w:snapToGrid w:val="0"/>
          <w:szCs w:val="22"/>
        </w:rPr>
        <w:t xml:space="preserve">§ </w:t>
      </w:r>
      <w:r w:rsidR="0085164F" w:rsidRPr="00655D41">
        <w:rPr>
          <w:rFonts w:ascii="Arial" w:hAnsi="Arial" w:cs="Arial"/>
          <w:snapToGrid w:val="0"/>
          <w:szCs w:val="22"/>
        </w:rPr>
        <w:t>9</w:t>
      </w:r>
      <w:r w:rsidR="00CC6836" w:rsidRPr="00655D41">
        <w:rPr>
          <w:rFonts w:ascii="Arial" w:hAnsi="Arial" w:cs="Arial"/>
          <w:snapToGrid w:val="0"/>
          <w:szCs w:val="22"/>
        </w:rPr>
        <w:t xml:space="preserve"> ust.</w:t>
      </w:r>
      <w:r w:rsidR="0085164F" w:rsidRPr="00655D41">
        <w:rPr>
          <w:rFonts w:ascii="Arial" w:hAnsi="Arial" w:cs="Arial"/>
          <w:snapToGrid w:val="0"/>
          <w:szCs w:val="22"/>
        </w:rPr>
        <w:t xml:space="preserve"> 4</w:t>
      </w:r>
      <w:r w:rsidR="00CC6836" w:rsidRPr="00655D41">
        <w:rPr>
          <w:rFonts w:ascii="Arial" w:hAnsi="Arial" w:cs="Arial"/>
          <w:snapToGrid w:val="0"/>
          <w:szCs w:val="22"/>
        </w:rPr>
        <w:t xml:space="preserve">, </w:t>
      </w:r>
      <w:r w:rsidRPr="00655D41">
        <w:rPr>
          <w:rFonts w:ascii="Arial" w:hAnsi="Arial" w:cs="Arial"/>
          <w:szCs w:val="22"/>
        </w:rPr>
        <w:t xml:space="preserve">o </w:t>
      </w:r>
      <w:r w:rsidRPr="007D0436">
        <w:rPr>
          <w:rFonts w:ascii="Arial" w:hAnsi="Arial" w:cs="Arial"/>
          <w:color w:val="000000"/>
          <w:szCs w:val="22"/>
        </w:rPr>
        <w:t>wszelkich okolicznościach, jakie mogą mieć wpływ na jakość wykonywanego przedmiotu Umowy.</w:t>
      </w:r>
    </w:p>
    <w:p w14:paraId="19F6A6B9" w14:textId="70321C7C" w:rsidR="00121190" w:rsidRPr="007D0436" w:rsidRDefault="00696892" w:rsidP="007D0436">
      <w:pPr>
        <w:pStyle w:val="Zwykytekst"/>
        <w:numPr>
          <w:ilvl w:val="0"/>
          <w:numId w:val="10"/>
        </w:numPr>
        <w:spacing w:line="312" w:lineRule="auto"/>
        <w:ind w:left="284" w:hanging="426"/>
        <w:jc w:val="both"/>
        <w:rPr>
          <w:rFonts w:ascii="Arial" w:hAnsi="Arial" w:cs="Arial"/>
          <w:color w:val="000000"/>
          <w:szCs w:val="22"/>
        </w:rPr>
      </w:pPr>
      <w:r w:rsidRPr="007D0436">
        <w:rPr>
          <w:rFonts w:ascii="Arial" w:hAnsi="Arial" w:cs="Arial"/>
          <w:color w:val="000000"/>
          <w:szCs w:val="22"/>
        </w:rPr>
        <w:t>Wykonawca, na wezwanie Zamawiającego i we wskazanym przez Zamawiającego zakresie, ma obowiązek niezwłocznie udzielić informacji zwi</w:t>
      </w:r>
      <w:r w:rsidR="007D0436">
        <w:rPr>
          <w:rFonts w:ascii="Arial" w:hAnsi="Arial" w:cs="Arial"/>
          <w:color w:val="000000"/>
          <w:szCs w:val="22"/>
        </w:rPr>
        <w:t>ązanych z wykonywaniem Umowy, w </w:t>
      </w:r>
      <w:r w:rsidRPr="007D0436">
        <w:rPr>
          <w:rFonts w:ascii="Arial" w:hAnsi="Arial" w:cs="Arial"/>
          <w:color w:val="000000"/>
          <w:szCs w:val="22"/>
        </w:rPr>
        <w:t>szczególności informacji dotyczących postępu prac, stanu zaawansowania prac, przyczyn powstałych opóźnień lub przyczyn nienależytego wykonywania Umowy.</w:t>
      </w:r>
    </w:p>
    <w:p w14:paraId="2666CED7" w14:textId="77777777" w:rsidR="008C202A" w:rsidRPr="00576123" w:rsidRDefault="008C202A"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color w:val="000000"/>
          <w:szCs w:val="22"/>
        </w:rPr>
        <w:t>Zamawiający zastrzega sobie prawo do w</w:t>
      </w:r>
      <w:r w:rsidR="00807D24" w:rsidRPr="00576123">
        <w:rPr>
          <w:rFonts w:ascii="Arial" w:hAnsi="Arial" w:cs="Arial"/>
          <w:color w:val="000000"/>
          <w:szCs w:val="22"/>
        </w:rPr>
        <w:t xml:space="preserve">noszenia uwag i sugestii zmian </w:t>
      </w:r>
      <w:r w:rsidRPr="00576123">
        <w:rPr>
          <w:rFonts w:ascii="Arial" w:hAnsi="Arial" w:cs="Arial"/>
          <w:color w:val="000000"/>
          <w:szCs w:val="22"/>
        </w:rPr>
        <w:t xml:space="preserve">do przedłożonych do akceptacji </w:t>
      </w:r>
      <w:r w:rsidR="00CC6836" w:rsidRPr="00576123">
        <w:rPr>
          <w:rFonts w:ascii="Arial" w:hAnsi="Arial" w:cs="Arial"/>
          <w:color w:val="000000"/>
          <w:szCs w:val="22"/>
        </w:rPr>
        <w:t>projektów</w:t>
      </w:r>
      <w:r w:rsidRPr="00576123">
        <w:rPr>
          <w:rFonts w:ascii="Arial" w:hAnsi="Arial" w:cs="Arial"/>
          <w:szCs w:val="22"/>
        </w:rPr>
        <w:t>, materiałów</w:t>
      </w:r>
      <w:r w:rsidR="00CC6836" w:rsidRPr="00576123">
        <w:rPr>
          <w:rFonts w:ascii="Arial" w:hAnsi="Arial" w:cs="Arial"/>
          <w:szCs w:val="22"/>
        </w:rPr>
        <w:t>,</w:t>
      </w:r>
      <w:r w:rsidR="009B2102" w:rsidRPr="00576123">
        <w:rPr>
          <w:rFonts w:ascii="Arial" w:hAnsi="Arial" w:cs="Arial"/>
          <w:szCs w:val="22"/>
        </w:rPr>
        <w:t xml:space="preserve"> </w:t>
      </w:r>
      <w:r w:rsidRPr="00576123">
        <w:rPr>
          <w:rFonts w:ascii="Arial" w:hAnsi="Arial" w:cs="Arial"/>
          <w:szCs w:val="22"/>
        </w:rPr>
        <w:t xml:space="preserve">działań. </w:t>
      </w:r>
    </w:p>
    <w:p w14:paraId="5119DA75" w14:textId="77777777" w:rsidR="0085164F" w:rsidRPr="00576123" w:rsidRDefault="008C202A"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zCs w:val="22"/>
        </w:rPr>
        <w:t xml:space="preserve">Wykonawca ma obowiązek uwzględnić uwagi Zamawiającego do przedłożonych do akceptacji </w:t>
      </w:r>
      <w:r w:rsidR="00CC6836" w:rsidRPr="00576123">
        <w:rPr>
          <w:rFonts w:ascii="Arial" w:hAnsi="Arial" w:cs="Arial"/>
          <w:szCs w:val="22"/>
        </w:rPr>
        <w:t>projektów,</w:t>
      </w:r>
      <w:r w:rsidRPr="00576123">
        <w:rPr>
          <w:rFonts w:ascii="Arial" w:hAnsi="Arial" w:cs="Arial"/>
          <w:szCs w:val="22"/>
        </w:rPr>
        <w:t xml:space="preserve"> materiałów</w:t>
      </w:r>
      <w:r w:rsidR="0085164F" w:rsidRPr="00576123">
        <w:rPr>
          <w:rFonts w:ascii="Arial" w:hAnsi="Arial" w:cs="Arial"/>
          <w:szCs w:val="22"/>
        </w:rPr>
        <w:t>,</w:t>
      </w:r>
      <w:r w:rsidRPr="00576123">
        <w:rPr>
          <w:rFonts w:ascii="Arial" w:hAnsi="Arial" w:cs="Arial"/>
          <w:szCs w:val="22"/>
        </w:rPr>
        <w:t xml:space="preserve"> działań</w:t>
      </w:r>
      <w:r w:rsidR="0085164F" w:rsidRPr="00576123">
        <w:rPr>
          <w:rFonts w:ascii="Arial" w:hAnsi="Arial" w:cs="Arial"/>
          <w:szCs w:val="22"/>
        </w:rPr>
        <w:t>.</w:t>
      </w:r>
      <w:r w:rsidR="0085164F" w:rsidRPr="00576123">
        <w:rPr>
          <w:bCs/>
          <w:szCs w:val="22"/>
        </w:rPr>
        <w:t xml:space="preserve"> </w:t>
      </w:r>
    </w:p>
    <w:p w14:paraId="67DE97DD" w14:textId="77777777" w:rsidR="007C1503" w:rsidRPr="00576123" w:rsidRDefault="007C1503"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napToGrid w:val="0"/>
          <w:szCs w:val="22"/>
        </w:rPr>
        <w:t>Wykonawca zobowiązuje się zrealizować przedmiot umowy przy udziale Koordynatora wskazanego w</w:t>
      </w:r>
      <w:r w:rsidR="00DA3B5E" w:rsidRPr="00576123">
        <w:rPr>
          <w:rFonts w:ascii="Arial" w:hAnsi="Arial" w:cs="Arial"/>
          <w:snapToGrid w:val="0"/>
          <w:szCs w:val="22"/>
        </w:rPr>
        <w:t xml:space="preserve"> formularzu ofertowym, stanowiącym </w:t>
      </w:r>
      <w:r w:rsidR="004A6FB4">
        <w:rPr>
          <w:rFonts w:ascii="Arial" w:hAnsi="Arial" w:cs="Arial"/>
          <w:snapToGrid w:val="0"/>
          <w:color w:val="FF0000"/>
          <w:szCs w:val="22"/>
        </w:rPr>
        <w:t>załącznik nr ….</w:t>
      </w:r>
      <w:r w:rsidR="00DA3B5E" w:rsidRPr="004A6FB4">
        <w:rPr>
          <w:rFonts w:ascii="Arial" w:hAnsi="Arial" w:cs="Arial"/>
          <w:snapToGrid w:val="0"/>
          <w:szCs w:val="22"/>
        </w:rPr>
        <w:t xml:space="preserve"> </w:t>
      </w:r>
      <w:r w:rsidR="00DA3B5E" w:rsidRPr="00576123">
        <w:rPr>
          <w:rFonts w:ascii="Arial" w:hAnsi="Arial" w:cs="Arial"/>
          <w:snapToGrid w:val="0"/>
          <w:szCs w:val="22"/>
        </w:rPr>
        <w:t>do umowy i ocenian</w:t>
      </w:r>
      <w:r w:rsidR="00CC6836" w:rsidRPr="00576123">
        <w:rPr>
          <w:rFonts w:ascii="Arial" w:hAnsi="Arial" w:cs="Arial"/>
          <w:snapToGrid w:val="0"/>
          <w:szCs w:val="22"/>
        </w:rPr>
        <w:t xml:space="preserve">ego </w:t>
      </w:r>
      <w:r w:rsidR="00DA3B5E" w:rsidRPr="00576123">
        <w:rPr>
          <w:rFonts w:ascii="Arial" w:hAnsi="Arial" w:cs="Arial"/>
          <w:snapToGrid w:val="0"/>
          <w:szCs w:val="22"/>
        </w:rPr>
        <w:t>przez Zamawiającego</w:t>
      </w:r>
      <w:r w:rsidRPr="00576123">
        <w:rPr>
          <w:rFonts w:ascii="Arial" w:hAnsi="Arial" w:cs="Arial"/>
          <w:snapToGrid w:val="0"/>
          <w:szCs w:val="22"/>
        </w:rPr>
        <w:t>.</w:t>
      </w:r>
    </w:p>
    <w:p w14:paraId="6174DF90" w14:textId="77777777" w:rsidR="00DA3B5E" w:rsidRPr="00576123" w:rsidRDefault="00DA3B5E"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napToGrid w:val="0"/>
          <w:szCs w:val="22"/>
        </w:rPr>
        <w:t xml:space="preserve">W przypadku zaistnienia okoliczności, z powodu których </w:t>
      </w:r>
      <w:r w:rsidR="00B0130D" w:rsidRPr="00576123">
        <w:rPr>
          <w:rFonts w:ascii="Arial" w:hAnsi="Arial" w:cs="Arial"/>
          <w:snapToGrid w:val="0"/>
          <w:szCs w:val="22"/>
        </w:rPr>
        <w:t xml:space="preserve">Koordynator </w:t>
      </w:r>
      <w:r w:rsidRPr="00576123">
        <w:rPr>
          <w:rFonts w:ascii="Arial" w:hAnsi="Arial" w:cs="Arial"/>
          <w:snapToGrid w:val="0"/>
          <w:szCs w:val="22"/>
        </w:rPr>
        <w:t xml:space="preserve">wskazany </w:t>
      </w:r>
      <w:r w:rsidR="00360E10">
        <w:rPr>
          <w:rFonts w:ascii="Arial" w:hAnsi="Arial" w:cs="Arial"/>
          <w:snapToGrid w:val="0"/>
          <w:szCs w:val="22"/>
        </w:rPr>
        <w:t>w </w:t>
      </w:r>
      <w:r w:rsidRPr="00576123">
        <w:rPr>
          <w:rFonts w:ascii="Arial" w:hAnsi="Arial" w:cs="Arial"/>
          <w:snapToGrid w:val="0"/>
          <w:szCs w:val="22"/>
        </w:rPr>
        <w:t>formularzu ofertowym nie będzie mógł uczestniczyć w realizacji przedmiotu umowy, Wykonawca może powierzyć wykonanie przedmiotu umowy inne</w:t>
      </w:r>
      <w:r w:rsidR="00B0130D" w:rsidRPr="00576123">
        <w:rPr>
          <w:rFonts w:ascii="Arial" w:hAnsi="Arial" w:cs="Arial"/>
          <w:snapToGrid w:val="0"/>
          <w:szCs w:val="22"/>
        </w:rPr>
        <w:t xml:space="preserve">j osobie </w:t>
      </w:r>
      <w:r w:rsidRPr="00576123">
        <w:rPr>
          <w:rFonts w:ascii="Arial" w:hAnsi="Arial" w:cs="Arial"/>
          <w:snapToGrid w:val="0"/>
          <w:szCs w:val="22"/>
        </w:rPr>
        <w:t xml:space="preserve">o doświadczeniu nie mniejszym od doświadczenia zastępowanego </w:t>
      </w:r>
      <w:r w:rsidR="00B0130D" w:rsidRPr="00576123">
        <w:rPr>
          <w:rFonts w:ascii="Arial" w:hAnsi="Arial" w:cs="Arial"/>
          <w:snapToGrid w:val="0"/>
          <w:szCs w:val="22"/>
        </w:rPr>
        <w:t>Koordynatora</w:t>
      </w:r>
      <w:r w:rsidRPr="00576123">
        <w:rPr>
          <w:rFonts w:ascii="Arial" w:hAnsi="Arial" w:cs="Arial"/>
          <w:snapToGrid w:val="0"/>
          <w:szCs w:val="22"/>
        </w:rPr>
        <w:t>.</w:t>
      </w:r>
    </w:p>
    <w:p w14:paraId="5BB16ED4" w14:textId="3B2A9F00" w:rsidR="007C1503" w:rsidRPr="00576123" w:rsidRDefault="007C1503"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napToGrid w:val="0"/>
          <w:szCs w:val="22"/>
        </w:rPr>
        <w:t xml:space="preserve">Zmiana, o której mowa w ust. </w:t>
      </w:r>
      <w:r w:rsidR="005C1886">
        <w:rPr>
          <w:rFonts w:ascii="Arial" w:hAnsi="Arial" w:cs="Arial"/>
          <w:snapToGrid w:val="0"/>
          <w:szCs w:val="22"/>
        </w:rPr>
        <w:t>10</w:t>
      </w:r>
      <w:r w:rsidR="00AB3CD9" w:rsidRPr="00576123">
        <w:rPr>
          <w:rFonts w:ascii="Arial" w:hAnsi="Arial" w:cs="Arial"/>
          <w:snapToGrid w:val="0"/>
          <w:szCs w:val="22"/>
        </w:rPr>
        <w:t xml:space="preserve">, </w:t>
      </w:r>
      <w:r w:rsidRPr="00576123">
        <w:rPr>
          <w:rFonts w:ascii="Arial" w:hAnsi="Arial" w:cs="Arial"/>
          <w:snapToGrid w:val="0"/>
          <w:szCs w:val="22"/>
        </w:rPr>
        <w:t>będzie mogła zostać dokonana na pisemny wniosek Wykonawcy</w:t>
      </w:r>
      <w:r w:rsidR="00B0130D" w:rsidRPr="00576123">
        <w:rPr>
          <w:rFonts w:ascii="Arial" w:hAnsi="Arial" w:cs="Arial"/>
          <w:snapToGrid w:val="0"/>
          <w:szCs w:val="22"/>
        </w:rPr>
        <w:t xml:space="preserve"> </w:t>
      </w:r>
      <w:r w:rsidRPr="00576123">
        <w:rPr>
          <w:rFonts w:ascii="Arial" w:hAnsi="Arial" w:cs="Arial"/>
          <w:snapToGrid w:val="0"/>
          <w:szCs w:val="22"/>
        </w:rPr>
        <w:t>oraz za pisemną zgodą Zamawiającego.</w:t>
      </w:r>
    </w:p>
    <w:p w14:paraId="40F59AD9" w14:textId="3A6BDBCD" w:rsidR="007C1503" w:rsidRPr="00576123" w:rsidRDefault="007C1503"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napToGrid w:val="0"/>
          <w:szCs w:val="22"/>
        </w:rPr>
        <w:t xml:space="preserve">Zmiana, o której mowa w ust. </w:t>
      </w:r>
      <w:r w:rsidR="005C1886">
        <w:rPr>
          <w:rFonts w:ascii="Arial" w:hAnsi="Arial" w:cs="Arial"/>
          <w:snapToGrid w:val="0"/>
          <w:szCs w:val="22"/>
        </w:rPr>
        <w:t>10</w:t>
      </w:r>
      <w:r w:rsidRPr="00576123">
        <w:rPr>
          <w:rFonts w:ascii="Arial" w:hAnsi="Arial" w:cs="Arial"/>
          <w:snapToGrid w:val="0"/>
          <w:szCs w:val="22"/>
        </w:rPr>
        <w:t xml:space="preserve">, nie stanowi zmiany treści umowy wymagającej aneksu do umowy oraz nie będzie podstawą do zmiany wynagrodzenia, o którym mowa </w:t>
      </w:r>
      <w:r w:rsidRPr="00655D41">
        <w:rPr>
          <w:rFonts w:ascii="Arial" w:hAnsi="Arial" w:cs="Arial"/>
          <w:snapToGrid w:val="0"/>
          <w:szCs w:val="22"/>
        </w:rPr>
        <w:t xml:space="preserve">w </w:t>
      </w:r>
      <w:bookmarkStart w:id="1" w:name="_Hlk57118202"/>
      <w:r w:rsidRPr="00655D41">
        <w:rPr>
          <w:rFonts w:ascii="Arial" w:hAnsi="Arial" w:cs="Arial"/>
          <w:snapToGrid w:val="0"/>
          <w:szCs w:val="22"/>
        </w:rPr>
        <w:t>§ 4</w:t>
      </w:r>
      <w:bookmarkEnd w:id="1"/>
      <w:r w:rsidRPr="00655D41">
        <w:rPr>
          <w:rFonts w:ascii="Arial" w:hAnsi="Arial" w:cs="Arial"/>
          <w:snapToGrid w:val="0"/>
          <w:szCs w:val="22"/>
        </w:rPr>
        <w:t xml:space="preserve"> ust. 1.</w:t>
      </w:r>
    </w:p>
    <w:p w14:paraId="29425CE3" w14:textId="52C14AFC" w:rsidR="007C1503" w:rsidRPr="00576123" w:rsidRDefault="007C1503"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napToGrid w:val="0"/>
          <w:szCs w:val="22"/>
        </w:rPr>
        <w:lastRenderedPageBreak/>
        <w:t xml:space="preserve">W przypadku naruszenia </w:t>
      </w:r>
      <w:r w:rsidR="009B2102" w:rsidRPr="00576123">
        <w:rPr>
          <w:rFonts w:ascii="Arial" w:hAnsi="Arial" w:cs="Arial"/>
          <w:snapToGrid w:val="0"/>
          <w:szCs w:val="22"/>
        </w:rPr>
        <w:t xml:space="preserve">przez Wykonawcę </w:t>
      </w:r>
      <w:r w:rsidR="009B2102" w:rsidRPr="00655D41">
        <w:rPr>
          <w:rFonts w:ascii="Arial" w:hAnsi="Arial" w:cs="Arial"/>
          <w:snapToGrid w:val="0"/>
          <w:szCs w:val="22"/>
        </w:rPr>
        <w:t xml:space="preserve">postanowień </w:t>
      </w:r>
      <w:r w:rsidRPr="00655D41">
        <w:rPr>
          <w:rFonts w:ascii="Arial" w:hAnsi="Arial" w:cs="Arial"/>
          <w:snapToGrid w:val="0"/>
          <w:szCs w:val="22"/>
        </w:rPr>
        <w:t xml:space="preserve">ust. </w:t>
      </w:r>
      <w:r w:rsidR="005C1886" w:rsidRPr="00655D41">
        <w:rPr>
          <w:rFonts w:ascii="Arial" w:hAnsi="Arial" w:cs="Arial"/>
          <w:snapToGrid w:val="0"/>
          <w:szCs w:val="22"/>
        </w:rPr>
        <w:t>10</w:t>
      </w:r>
      <w:r w:rsidRPr="00655D41">
        <w:rPr>
          <w:rFonts w:ascii="Arial" w:hAnsi="Arial" w:cs="Arial"/>
          <w:snapToGrid w:val="0"/>
          <w:szCs w:val="22"/>
        </w:rPr>
        <w:t xml:space="preserve"> i </w:t>
      </w:r>
      <w:r w:rsidR="005C1886" w:rsidRPr="00655D41">
        <w:rPr>
          <w:rFonts w:ascii="Arial" w:hAnsi="Arial" w:cs="Arial"/>
          <w:snapToGrid w:val="0"/>
          <w:szCs w:val="22"/>
        </w:rPr>
        <w:t>11</w:t>
      </w:r>
      <w:r w:rsidRPr="00655D41">
        <w:rPr>
          <w:rFonts w:ascii="Arial" w:hAnsi="Arial" w:cs="Arial"/>
          <w:snapToGrid w:val="0"/>
          <w:szCs w:val="22"/>
        </w:rPr>
        <w:t xml:space="preserve">, Zamawiający </w:t>
      </w:r>
      <w:r w:rsidRPr="00576123">
        <w:rPr>
          <w:rFonts w:ascii="Arial" w:hAnsi="Arial" w:cs="Arial"/>
          <w:snapToGrid w:val="0"/>
          <w:szCs w:val="22"/>
        </w:rPr>
        <w:t xml:space="preserve">może odstąpić od umowy z przyczyn leżących po stronie Wykonawcy, z zachowaniem prawa do kary umownej określonej </w:t>
      </w:r>
      <w:r w:rsidRPr="00655D41">
        <w:rPr>
          <w:rFonts w:ascii="Arial" w:hAnsi="Arial" w:cs="Arial"/>
          <w:snapToGrid w:val="0"/>
          <w:szCs w:val="22"/>
        </w:rPr>
        <w:t xml:space="preserve">w § </w:t>
      </w:r>
      <w:r w:rsidR="0085164F" w:rsidRPr="00655D41">
        <w:rPr>
          <w:rFonts w:ascii="Arial" w:hAnsi="Arial" w:cs="Arial"/>
          <w:snapToGrid w:val="0"/>
          <w:szCs w:val="22"/>
        </w:rPr>
        <w:t xml:space="preserve">8 </w:t>
      </w:r>
      <w:r w:rsidRPr="00655D41">
        <w:rPr>
          <w:rFonts w:ascii="Arial" w:hAnsi="Arial" w:cs="Arial"/>
          <w:snapToGrid w:val="0"/>
          <w:szCs w:val="22"/>
        </w:rPr>
        <w:t>ust. 1.</w:t>
      </w:r>
      <w:r w:rsidRPr="00655D41">
        <w:rPr>
          <w:rFonts w:ascii="Arial" w:hAnsi="Arial" w:cs="Arial"/>
          <w:b/>
          <w:snapToGrid w:val="0"/>
          <w:szCs w:val="22"/>
        </w:rPr>
        <w:t xml:space="preserve"> </w:t>
      </w:r>
    </w:p>
    <w:p w14:paraId="71F23313" w14:textId="77777777" w:rsidR="0085164F" w:rsidRPr="00576123" w:rsidRDefault="0085164F"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szCs w:val="22"/>
        </w:rPr>
        <w:t xml:space="preserve">Wykonawca jest zobowiązany do odbycia w </w:t>
      </w:r>
      <w:r w:rsidRPr="00B06643">
        <w:rPr>
          <w:rFonts w:ascii="Arial" w:hAnsi="Arial" w:cs="Arial"/>
          <w:szCs w:val="22"/>
        </w:rPr>
        <w:t xml:space="preserve">trakcie realizacji każdego z Etapów wymienionych w </w:t>
      </w:r>
      <w:r w:rsidRPr="00B06643">
        <w:rPr>
          <w:rFonts w:ascii="Arial" w:hAnsi="Arial" w:cs="Arial"/>
          <w:snapToGrid w:val="0"/>
          <w:szCs w:val="22"/>
        </w:rPr>
        <w:t>§ 3 ust. 2</w:t>
      </w:r>
      <w:r w:rsidRPr="00B06643">
        <w:rPr>
          <w:rFonts w:ascii="Arial" w:hAnsi="Arial" w:cs="Arial"/>
          <w:szCs w:val="22"/>
        </w:rPr>
        <w:t xml:space="preserve"> Umowy co najmniej jedneg</w:t>
      </w:r>
      <w:r w:rsidR="00360E10" w:rsidRPr="00B06643">
        <w:rPr>
          <w:rFonts w:ascii="Arial" w:hAnsi="Arial" w:cs="Arial"/>
          <w:szCs w:val="22"/>
        </w:rPr>
        <w:t xml:space="preserve">o </w:t>
      </w:r>
      <w:r w:rsidR="004A6FB4" w:rsidRPr="006C21DF">
        <w:rPr>
          <w:rFonts w:ascii="Arial" w:hAnsi="Arial" w:cs="Arial"/>
          <w:szCs w:val="22"/>
        </w:rPr>
        <w:t xml:space="preserve">w tygodniu roboczym </w:t>
      </w:r>
      <w:r w:rsidR="00360E10" w:rsidRPr="006C21DF">
        <w:rPr>
          <w:rFonts w:ascii="Arial" w:hAnsi="Arial" w:cs="Arial"/>
          <w:szCs w:val="22"/>
        </w:rPr>
        <w:t>min. 2-godzinnego spotkania z </w:t>
      </w:r>
      <w:r w:rsidRPr="006C21DF">
        <w:rPr>
          <w:rFonts w:ascii="Arial" w:hAnsi="Arial" w:cs="Arial"/>
          <w:szCs w:val="22"/>
        </w:rPr>
        <w:t xml:space="preserve">Zamawiającym w celu omówienia postępów </w:t>
      </w:r>
      <w:r w:rsidRPr="00576123">
        <w:rPr>
          <w:rFonts w:ascii="Arial" w:hAnsi="Arial" w:cs="Arial"/>
          <w:szCs w:val="22"/>
        </w:rPr>
        <w:t xml:space="preserve">prac, w </w:t>
      </w:r>
      <w:r w:rsidR="00360E10">
        <w:rPr>
          <w:rFonts w:ascii="Arial" w:hAnsi="Arial" w:cs="Arial"/>
          <w:szCs w:val="22"/>
        </w:rPr>
        <w:t>terminie uzgodnionym z </w:t>
      </w:r>
      <w:r w:rsidRPr="00576123">
        <w:rPr>
          <w:rFonts w:ascii="Arial" w:hAnsi="Arial" w:cs="Arial"/>
          <w:szCs w:val="22"/>
        </w:rPr>
        <w:t>Zamawiającym (w siedzibie Zamawiającego lub w formie wideokonferencji).</w:t>
      </w:r>
    </w:p>
    <w:p w14:paraId="739E4C19" w14:textId="77777777" w:rsidR="0008309A" w:rsidRPr="00576123" w:rsidRDefault="00CB3BDC"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eastAsia="Arial Unicode MS" w:hAnsi="Arial" w:cs="Arial"/>
          <w:szCs w:val="22"/>
        </w:rPr>
        <w:t xml:space="preserve">Za dni robocze rozumie się dni tygodnia od poniedziałku do piątku, z wyłączeniem dni ustawowo wolnych od pracy. </w:t>
      </w:r>
    </w:p>
    <w:p w14:paraId="1ADA4003" w14:textId="77777777" w:rsidR="0085164F" w:rsidRPr="00576123" w:rsidRDefault="0085164F" w:rsidP="00576123">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bCs/>
          <w:szCs w:val="22"/>
        </w:rPr>
        <w:t>Wszelkie poprawki, o których mowa w niniejszym paragrafie Wykonawca wykona w ramach wynagrodzenia, o którym mowa w § 4 ust. 1 umowy.</w:t>
      </w:r>
    </w:p>
    <w:p w14:paraId="1D46A1B7" w14:textId="59BF2A12" w:rsidR="006667A7" w:rsidRDefault="00E45F42" w:rsidP="006667A7">
      <w:pPr>
        <w:pStyle w:val="Zwykytekst"/>
        <w:numPr>
          <w:ilvl w:val="0"/>
          <w:numId w:val="10"/>
        </w:numPr>
        <w:spacing w:line="312" w:lineRule="auto"/>
        <w:ind w:left="284" w:hanging="426"/>
        <w:jc w:val="both"/>
        <w:rPr>
          <w:rFonts w:ascii="Arial" w:hAnsi="Arial" w:cs="Arial"/>
          <w:color w:val="000000"/>
          <w:szCs w:val="22"/>
        </w:rPr>
      </w:pPr>
      <w:r w:rsidRPr="00576123">
        <w:rPr>
          <w:rFonts w:ascii="Arial" w:hAnsi="Arial" w:cs="Arial"/>
          <w:color w:val="000000"/>
          <w:szCs w:val="22"/>
        </w:rPr>
        <w:t xml:space="preserve">Wykonawca zobowiązany </w:t>
      </w:r>
      <w:r w:rsidR="00CC6836" w:rsidRPr="00576123">
        <w:rPr>
          <w:rFonts w:ascii="Arial" w:hAnsi="Arial" w:cs="Arial"/>
          <w:color w:val="000000"/>
          <w:szCs w:val="22"/>
        </w:rPr>
        <w:t xml:space="preserve">jest </w:t>
      </w:r>
      <w:r w:rsidRPr="00576123">
        <w:rPr>
          <w:rFonts w:ascii="Arial" w:hAnsi="Arial" w:cs="Arial"/>
          <w:szCs w:val="22"/>
        </w:rPr>
        <w:t xml:space="preserve">do zapewnienia </w:t>
      </w:r>
      <w:r w:rsidR="00CC6836" w:rsidRPr="00576123">
        <w:rPr>
          <w:rFonts w:ascii="Arial" w:hAnsi="Arial" w:cs="Arial"/>
          <w:szCs w:val="22"/>
        </w:rPr>
        <w:t>Zamawi</w:t>
      </w:r>
      <w:r w:rsidR="00CC6836" w:rsidRPr="006C21DF">
        <w:rPr>
          <w:rFonts w:ascii="Arial" w:hAnsi="Arial" w:cs="Arial"/>
          <w:szCs w:val="22"/>
        </w:rPr>
        <w:t xml:space="preserve">ającemu </w:t>
      </w:r>
      <w:r w:rsidRPr="006C21DF">
        <w:rPr>
          <w:rFonts w:ascii="Arial" w:hAnsi="Arial" w:cs="Arial"/>
          <w:szCs w:val="22"/>
        </w:rPr>
        <w:t xml:space="preserve">wsparcia technicznego </w:t>
      </w:r>
      <w:r w:rsidR="00360E10" w:rsidRPr="006C21DF">
        <w:rPr>
          <w:rFonts w:ascii="Arial" w:hAnsi="Arial" w:cs="Arial"/>
          <w:szCs w:val="22"/>
        </w:rPr>
        <w:t>aplikacji</w:t>
      </w:r>
      <w:r w:rsidR="00CC6836" w:rsidRPr="006C21DF">
        <w:rPr>
          <w:rFonts w:ascii="Arial" w:hAnsi="Arial" w:cs="Arial"/>
          <w:szCs w:val="22"/>
        </w:rPr>
        <w:t xml:space="preserve"> </w:t>
      </w:r>
      <w:r w:rsidR="007D0436" w:rsidRPr="006C21DF">
        <w:rPr>
          <w:rFonts w:ascii="Arial" w:hAnsi="Arial" w:cs="Arial"/>
          <w:szCs w:val="22"/>
        </w:rPr>
        <w:t xml:space="preserve">wraz z utrzymaniem platformy w ramach </w:t>
      </w:r>
      <w:r w:rsidR="0018370F" w:rsidRPr="006C21DF">
        <w:rPr>
          <w:rFonts w:ascii="Arial" w:hAnsi="Arial" w:cs="Arial"/>
          <w:szCs w:val="22"/>
        </w:rPr>
        <w:t xml:space="preserve">gwarancji </w:t>
      </w:r>
      <w:r w:rsidR="00CC6836" w:rsidRPr="006C21DF">
        <w:rPr>
          <w:rFonts w:ascii="Arial" w:hAnsi="Arial" w:cs="Arial"/>
          <w:szCs w:val="22"/>
        </w:rPr>
        <w:t xml:space="preserve">przez okres </w:t>
      </w:r>
      <w:r w:rsidR="005C1886" w:rsidRPr="006C21DF">
        <w:rPr>
          <w:rFonts w:ascii="Arial" w:hAnsi="Arial" w:cs="Arial"/>
          <w:b/>
          <w:szCs w:val="22"/>
        </w:rPr>
        <w:t>60</w:t>
      </w:r>
      <w:r w:rsidR="00CC6836" w:rsidRPr="006C21DF">
        <w:rPr>
          <w:rFonts w:ascii="Arial" w:hAnsi="Arial" w:cs="Arial"/>
          <w:b/>
          <w:szCs w:val="22"/>
        </w:rPr>
        <w:t xml:space="preserve"> miesięcy</w:t>
      </w:r>
      <w:r w:rsidRPr="006C21DF">
        <w:rPr>
          <w:rFonts w:ascii="Arial" w:hAnsi="Arial" w:cs="Arial"/>
          <w:szCs w:val="22"/>
        </w:rPr>
        <w:t xml:space="preserve">, na warunkach określonych w </w:t>
      </w:r>
      <w:r w:rsidR="007D0436" w:rsidRPr="006C21DF">
        <w:rPr>
          <w:rFonts w:ascii="Arial" w:hAnsi="Arial" w:cs="Arial"/>
          <w:szCs w:val="22"/>
        </w:rPr>
        <w:t xml:space="preserve">rozdziale III </w:t>
      </w:r>
      <w:r w:rsidR="00CC6836" w:rsidRPr="006C21DF">
        <w:rPr>
          <w:rFonts w:ascii="Arial" w:hAnsi="Arial" w:cs="Arial"/>
          <w:szCs w:val="22"/>
        </w:rPr>
        <w:t>SOPZ</w:t>
      </w:r>
      <w:r w:rsidR="00CC6836" w:rsidRPr="00576123">
        <w:rPr>
          <w:rFonts w:ascii="Arial" w:hAnsi="Arial" w:cs="Arial"/>
          <w:szCs w:val="22"/>
        </w:rPr>
        <w:t>.</w:t>
      </w:r>
    </w:p>
    <w:p w14:paraId="22E779D9" w14:textId="17C5E0BD" w:rsidR="006667A7" w:rsidRDefault="006667A7" w:rsidP="006667A7">
      <w:pPr>
        <w:pStyle w:val="Zwykytekst"/>
        <w:numPr>
          <w:ilvl w:val="0"/>
          <w:numId w:val="10"/>
        </w:numPr>
        <w:spacing w:line="312" w:lineRule="auto"/>
        <w:ind w:left="284" w:hanging="426"/>
        <w:jc w:val="both"/>
        <w:rPr>
          <w:rFonts w:ascii="Arial" w:hAnsi="Arial" w:cs="Arial"/>
          <w:color w:val="000000"/>
          <w:szCs w:val="22"/>
        </w:rPr>
      </w:pPr>
      <w:r w:rsidRPr="006667A7">
        <w:rPr>
          <w:rFonts w:ascii="Arial" w:hAnsi="Arial" w:cs="Arial"/>
          <w:color w:val="000000"/>
          <w:szCs w:val="22"/>
        </w:rPr>
        <w:t>Wykonawca</w:t>
      </w:r>
      <w:r>
        <w:rPr>
          <w:rFonts w:ascii="Arial" w:hAnsi="Arial" w:cs="Arial"/>
          <w:color w:val="000000"/>
          <w:szCs w:val="22"/>
        </w:rPr>
        <w:t xml:space="preserve">, w trakcie obowiązywania </w:t>
      </w:r>
      <w:r w:rsidR="005C1886">
        <w:rPr>
          <w:rFonts w:ascii="Arial" w:hAnsi="Arial" w:cs="Arial"/>
          <w:color w:val="000000"/>
          <w:szCs w:val="22"/>
        </w:rPr>
        <w:t xml:space="preserve">wdrożenia (etap V i etap VI) oraz </w:t>
      </w:r>
      <w:r>
        <w:rPr>
          <w:rFonts w:ascii="Arial" w:hAnsi="Arial" w:cs="Arial"/>
          <w:color w:val="000000"/>
          <w:szCs w:val="22"/>
        </w:rPr>
        <w:t>wsparcia technicznego,</w:t>
      </w:r>
      <w:r w:rsidRPr="006667A7">
        <w:rPr>
          <w:rFonts w:ascii="Arial" w:hAnsi="Arial" w:cs="Arial"/>
          <w:color w:val="000000"/>
          <w:szCs w:val="22"/>
        </w:rPr>
        <w:t xml:space="preserve"> </w:t>
      </w:r>
      <w:r>
        <w:rPr>
          <w:rFonts w:ascii="Arial" w:hAnsi="Arial" w:cs="Arial"/>
          <w:color w:val="000000"/>
          <w:szCs w:val="22"/>
        </w:rPr>
        <w:t>zobowiązany jest do wykonywania codziennych kopii zapasowych danych i </w:t>
      </w:r>
      <w:r w:rsidR="005C1886">
        <w:rPr>
          <w:rFonts w:ascii="Arial" w:hAnsi="Arial" w:cs="Arial"/>
          <w:color w:val="000000"/>
          <w:szCs w:val="22"/>
        </w:rPr>
        <w:t>przechowywania ich</w:t>
      </w:r>
      <w:r w:rsidRPr="006667A7">
        <w:rPr>
          <w:rFonts w:ascii="Arial" w:hAnsi="Arial" w:cs="Arial"/>
          <w:color w:val="000000"/>
          <w:szCs w:val="22"/>
        </w:rPr>
        <w:t xml:space="preserve"> przez okres 31 dni oraz miesięczne kopie zapasowe danych z każdego 1 dnia miesiąca i przechowuje je przez okres 180 dni w celu odtworzenia na wypadek awarii serwerów. Kopie zapasowe są przechowywane w sposób zapewniający bezpieczeństwo danych.</w:t>
      </w:r>
    </w:p>
    <w:p w14:paraId="5EE4E897" w14:textId="139A5625" w:rsidR="00A2607E" w:rsidRPr="006667A7" w:rsidRDefault="00A2607E" w:rsidP="006667A7">
      <w:pPr>
        <w:pStyle w:val="Zwykytekst"/>
        <w:numPr>
          <w:ilvl w:val="0"/>
          <w:numId w:val="10"/>
        </w:numPr>
        <w:spacing w:line="312" w:lineRule="auto"/>
        <w:ind w:left="284" w:hanging="426"/>
        <w:jc w:val="both"/>
        <w:rPr>
          <w:rFonts w:ascii="Arial" w:hAnsi="Arial" w:cs="Arial"/>
          <w:color w:val="000000"/>
          <w:szCs w:val="22"/>
        </w:rPr>
      </w:pPr>
      <w:r w:rsidRPr="006667A7">
        <w:rPr>
          <w:rFonts w:ascii="Arial" w:hAnsi="Arial" w:cs="Arial"/>
          <w:color w:val="000000"/>
          <w:szCs w:val="22"/>
        </w:rPr>
        <w:t>W przypadku zakończenia obowiązywania umowy, Wykonawca zobowiązuje się do przekazania Zamawiającemu kopii wszystkich danych związanych funkcjonowaniem platformy wraz z migracją</w:t>
      </w:r>
      <w:r w:rsidR="006667A7">
        <w:rPr>
          <w:rFonts w:ascii="Arial" w:hAnsi="Arial" w:cs="Arial"/>
          <w:color w:val="000000"/>
          <w:szCs w:val="22"/>
        </w:rPr>
        <w:t xml:space="preserve"> i uruchomieniem platformy w </w:t>
      </w:r>
      <w:r w:rsidRPr="006667A7">
        <w:rPr>
          <w:rFonts w:ascii="Arial" w:hAnsi="Arial" w:cs="Arial"/>
          <w:color w:val="000000"/>
          <w:szCs w:val="22"/>
        </w:rPr>
        <w:t>ramach infrastruktury teleinformatycznej Zamawiającego najpóźniej w dniu zakończenia obowiązywania umowy.</w:t>
      </w:r>
    </w:p>
    <w:p w14:paraId="3296E957" w14:textId="77777777" w:rsidR="00A2607E" w:rsidRDefault="00A2607E" w:rsidP="00A2607E">
      <w:pPr>
        <w:pStyle w:val="Zwykytekst"/>
        <w:numPr>
          <w:ilvl w:val="0"/>
          <w:numId w:val="10"/>
        </w:numPr>
        <w:spacing w:line="312" w:lineRule="auto"/>
        <w:ind w:left="284" w:hanging="426"/>
        <w:jc w:val="both"/>
        <w:rPr>
          <w:rFonts w:ascii="Arial" w:hAnsi="Arial" w:cs="Arial"/>
          <w:color w:val="000000"/>
          <w:szCs w:val="22"/>
        </w:rPr>
      </w:pPr>
      <w:r w:rsidRPr="00A2607E">
        <w:rPr>
          <w:rFonts w:ascii="Arial" w:hAnsi="Arial" w:cs="Arial"/>
          <w:color w:val="000000"/>
          <w:szCs w:val="22"/>
        </w:rPr>
        <w:t>Kopie zapasowe danych utworzone w toku realizacji umowy zostaną usunięte z serwerów, na których zlokalizowany jest System w terminie do 190 dni od dnia zakończenia obowiązywania umowy.</w:t>
      </w:r>
    </w:p>
    <w:p w14:paraId="4D1C7B23" w14:textId="6E2851DE" w:rsidR="00A2607E" w:rsidRDefault="00A2607E" w:rsidP="00A2607E">
      <w:pPr>
        <w:pStyle w:val="Zwykytekst"/>
        <w:numPr>
          <w:ilvl w:val="0"/>
          <w:numId w:val="10"/>
        </w:numPr>
        <w:spacing w:line="312" w:lineRule="auto"/>
        <w:ind w:left="284" w:hanging="426"/>
        <w:jc w:val="both"/>
        <w:rPr>
          <w:rFonts w:ascii="Arial" w:hAnsi="Arial" w:cs="Arial"/>
          <w:color w:val="000000"/>
          <w:szCs w:val="22"/>
        </w:rPr>
      </w:pPr>
      <w:r w:rsidRPr="00A2607E">
        <w:rPr>
          <w:rFonts w:ascii="Arial" w:hAnsi="Arial" w:cs="Arial"/>
          <w:color w:val="000000"/>
          <w:szCs w:val="22"/>
        </w:rPr>
        <w:t>Przez usunięci</w:t>
      </w:r>
      <w:r w:rsidR="005C1886">
        <w:rPr>
          <w:rFonts w:ascii="Arial" w:hAnsi="Arial" w:cs="Arial"/>
          <w:color w:val="000000"/>
          <w:szCs w:val="22"/>
        </w:rPr>
        <w:t>e danych, o którym mowa w ust. 20</w:t>
      </w:r>
      <w:r w:rsidRPr="00A2607E">
        <w:rPr>
          <w:rFonts w:ascii="Arial" w:hAnsi="Arial" w:cs="Arial"/>
          <w:color w:val="000000"/>
          <w:szCs w:val="22"/>
        </w:rPr>
        <w:t>, rozumieć należy zniszczenie tych danych lub taką ich modyfikację, która trwale nie pozwoli na ich dalsze wykorzystanie.</w:t>
      </w:r>
    </w:p>
    <w:p w14:paraId="0A736BAC" w14:textId="77777777" w:rsidR="00A2607E" w:rsidRDefault="00A2607E" w:rsidP="00A2607E">
      <w:pPr>
        <w:pStyle w:val="Zwykytekst"/>
        <w:numPr>
          <w:ilvl w:val="0"/>
          <w:numId w:val="10"/>
        </w:numPr>
        <w:spacing w:line="312" w:lineRule="auto"/>
        <w:ind w:left="284" w:hanging="426"/>
        <w:jc w:val="both"/>
        <w:rPr>
          <w:rFonts w:ascii="Arial" w:hAnsi="Arial" w:cs="Arial"/>
          <w:color w:val="000000"/>
          <w:szCs w:val="22"/>
        </w:rPr>
      </w:pPr>
      <w:r w:rsidRPr="00A2607E">
        <w:rPr>
          <w:rFonts w:ascii="Arial" w:hAnsi="Arial" w:cs="Arial"/>
          <w:color w:val="000000"/>
          <w:szCs w:val="22"/>
        </w:rPr>
        <w:t>Każdorazowo zwrot lub usunięcie danych potwierdzone zostanie protokołem zwrotu lub usunięcia danych podpisanym przez należycie umocowanych przedstawicieli Stron.</w:t>
      </w:r>
    </w:p>
    <w:p w14:paraId="154B9079" w14:textId="1C12991C" w:rsidR="00A2607E" w:rsidRPr="00A2607E" w:rsidRDefault="00A2607E" w:rsidP="00A2607E">
      <w:pPr>
        <w:pStyle w:val="Zwykytekst"/>
        <w:numPr>
          <w:ilvl w:val="0"/>
          <w:numId w:val="10"/>
        </w:numPr>
        <w:spacing w:line="312" w:lineRule="auto"/>
        <w:ind w:left="284" w:hanging="426"/>
        <w:jc w:val="both"/>
        <w:rPr>
          <w:rFonts w:ascii="Arial" w:hAnsi="Arial" w:cs="Arial"/>
          <w:color w:val="000000"/>
          <w:szCs w:val="22"/>
        </w:rPr>
      </w:pPr>
      <w:r w:rsidRPr="00A2607E">
        <w:rPr>
          <w:rFonts w:ascii="Arial" w:hAnsi="Arial" w:cs="Arial"/>
          <w:color w:val="000000"/>
          <w:szCs w:val="22"/>
        </w:rPr>
        <w:t>Wykonawca nie ma obowiązku realiza</w:t>
      </w:r>
      <w:r>
        <w:rPr>
          <w:rFonts w:ascii="Arial" w:hAnsi="Arial" w:cs="Arial"/>
          <w:color w:val="000000"/>
          <w:szCs w:val="22"/>
        </w:rPr>
        <w:t>c</w:t>
      </w:r>
      <w:r w:rsidR="006667A7">
        <w:rPr>
          <w:rFonts w:ascii="Arial" w:hAnsi="Arial" w:cs="Arial"/>
          <w:color w:val="000000"/>
          <w:szCs w:val="22"/>
        </w:rPr>
        <w:t xml:space="preserve">ji czynności </w:t>
      </w:r>
      <w:r w:rsidR="006667A7" w:rsidRPr="006C21DF">
        <w:rPr>
          <w:rFonts w:ascii="Arial" w:hAnsi="Arial" w:cs="Arial"/>
          <w:szCs w:val="22"/>
        </w:rPr>
        <w:t>opisanych w ust. 19-22</w:t>
      </w:r>
      <w:r w:rsidRPr="006C21DF">
        <w:rPr>
          <w:rFonts w:ascii="Arial" w:hAnsi="Arial" w:cs="Arial"/>
          <w:szCs w:val="22"/>
        </w:rPr>
        <w:t>, jeżeli najpóźniej w dniu zakończenia obowiązywania zostanie zawarta między Stronami nowa umowa, obejmująca kontynuację obowiązków Wykonawców wynikających z niniejszej umowy. W takim przypadku kopie zapasowe danych, o których mowa</w:t>
      </w:r>
      <w:r w:rsidR="006667A7" w:rsidRPr="006C21DF">
        <w:rPr>
          <w:rFonts w:ascii="Arial" w:hAnsi="Arial" w:cs="Arial"/>
          <w:szCs w:val="22"/>
        </w:rPr>
        <w:t xml:space="preserve"> w ust. 19-21</w:t>
      </w:r>
      <w:r w:rsidRPr="006C21DF">
        <w:rPr>
          <w:rFonts w:ascii="Arial" w:hAnsi="Arial" w:cs="Arial"/>
          <w:szCs w:val="22"/>
        </w:rPr>
        <w:t xml:space="preserve"> pozostaną </w:t>
      </w:r>
      <w:r w:rsidRPr="00A2607E">
        <w:rPr>
          <w:rFonts w:ascii="Arial" w:hAnsi="Arial" w:cs="Arial"/>
          <w:color w:val="000000"/>
          <w:szCs w:val="22"/>
        </w:rPr>
        <w:t>na serwerach, na których zlokalizowany jest System, na potrzeby nowej umowy.</w:t>
      </w:r>
    </w:p>
    <w:p w14:paraId="5D066DDC" w14:textId="77777777" w:rsidR="0085164F" w:rsidRPr="00576123" w:rsidRDefault="0085164F" w:rsidP="00576123">
      <w:pPr>
        <w:pStyle w:val="Zwykytekst"/>
        <w:spacing w:line="312" w:lineRule="auto"/>
        <w:ind w:left="284"/>
        <w:jc w:val="both"/>
        <w:rPr>
          <w:rFonts w:ascii="Arial" w:hAnsi="Arial" w:cs="Arial"/>
          <w:color w:val="000000"/>
          <w:szCs w:val="22"/>
        </w:rPr>
      </w:pPr>
    </w:p>
    <w:p w14:paraId="5AB16C1C" w14:textId="77777777" w:rsidR="00E45F42" w:rsidRPr="00576123" w:rsidRDefault="00E45F42" w:rsidP="00576123">
      <w:pPr>
        <w:pStyle w:val="Zwykytekst"/>
        <w:spacing w:line="312" w:lineRule="auto"/>
        <w:ind w:left="720"/>
        <w:jc w:val="both"/>
        <w:rPr>
          <w:rFonts w:ascii="Arial" w:hAnsi="Arial" w:cs="Arial"/>
          <w:color w:val="000000"/>
          <w:szCs w:val="22"/>
        </w:rPr>
      </w:pPr>
    </w:p>
    <w:p w14:paraId="638D4A2F" w14:textId="77777777" w:rsidR="00173BAB" w:rsidRPr="00576123" w:rsidRDefault="000A45CC" w:rsidP="00576123">
      <w:pPr>
        <w:pStyle w:val="Tekstpodstawowy"/>
        <w:spacing w:line="312" w:lineRule="auto"/>
        <w:jc w:val="center"/>
        <w:rPr>
          <w:rFonts w:ascii="Arial" w:hAnsi="Arial" w:cs="Arial"/>
          <w:b/>
          <w:sz w:val="22"/>
          <w:szCs w:val="22"/>
          <w:lang w:val="pl-PL"/>
        </w:rPr>
      </w:pPr>
      <w:r w:rsidRPr="00576123">
        <w:rPr>
          <w:rFonts w:ascii="Arial" w:hAnsi="Arial" w:cs="Arial"/>
          <w:b/>
          <w:sz w:val="22"/>
          <w:szCs w:val="22"/>
        </w:rPr>
        <w:t>§ 3</w:t>
      </w:r>
    </w:p>
    <w:p w14:paraId="3E63C903" w14:textId="77777777" w:rsidR="002A0CB4" w:rsidRPr="00576123" w:rsidRDefault="00173BAB" w:rsidP="00576123">
      <w:pPr>
        <w:numPr>
          <w:ilvl w:val="0"/>
          <w:numId w:val="12"/>
        </w:numPr>
        <w:spacing w:line="312" w:lineRule="auto"/>
        <w:ind w:left="284" w:hanging="284"/>
        <w:jc w:val="both"/>
        <w:rPr>
          <w:rFonts w:ascii="Arial" w:hAnsi="Arial" w:cs="Arial"/>
          <w:sz w:val="22"/>
          <w:szCs w:val="22"/>
        </w:rPr>
      </w:pPr>
      <w:r w:rsidRPr="00576123">
        <w:rPr>
          <w:rFonts w:ascii="Arial" w:hAnsi="Arial" w:cs="Arial"/>
          <w:sz w:val="22"/>
          <w:szCs w:val="22"/>
        </w:rPr>
        <w:t xml:space="preserve">Termin wykonania przedmiotu umowy: </w:t>
      </w:r>
      <w:r w:rsidR="00796C78" w:rsidRPr="00360E10">
        <w:rPr>
          <w:rFonts w:ascii="Arial" w:hAnsi="Arial" w:cs="Arial"/>
          <w:color w:val="FF0000"/>
          <w:sz w:val="22"/>
          <w:szCs w:val="22"/>
        </w:rPr>
        <w:t>do</w:t>
      </w:r>
      <w:r w:rsidR="00C90ADF" w:rsidRPr="00360E10">
        <w:rPr>
          <w:rFonts w:ascii="Arial" w:hAnsi="Arial" w:cs="Arial"/>
          <w:color w:val="FF0000"/>
          <w:sz w:val="22"/>
          <w:szCs w:val="22"/>
        </w:rPr>
        <w:t xml:space="preserve"> </w:t>
      </w:r>
      <w:r w:rsidR="00576123" w:rsidRPr="00360E10">
        <w:rPr>
          <w:rFonts w:ascii="Arial" w:hAnsi="Arial" w:cs="Arial"/>
          <w:color w:val="FF0000"/>
          <w:sz w:val="22"/>
          <w:szCs w:val="22"/>
        </w:rPr>
        <w:t>…..</w:t>
      </w:r>
      <w:r w:rsidR="00997A10" w:rsidRPr="00360E10">
        <w:rPr>
          <w:rFonts w:ascii="Arial" w:hAnsi="Arial" w:cs="Arial"/>
          <w:color w:val="FF0000"/>
          <w:sz w:val="22"/>
          <w:szCs w:val="22"/>
        </w:rPr>
        <w:t xml:space="preserve"> dni</w:t>
      </w:r>
      <w:r w:rsidR="00997A10" w:rsidRPr="00576123">
        <w:rPr>
          <w:rFonts w:ascii="Arial" w:hAnsi="Arial" w:cs="Arial"/>
          <w:sz w:val="22"/>
          <w:szCs w:val="22"/>
        </w:rPr>
        <w:t xml:space="preserve"> roboczych </w:t>
      </w:r>
      <w:r w:rsidR="008D5E02" w:rsidRPr="00576123">
        <w:rPr>
          <w:rFonts w:ascii="Arial" w:hAnsi="Arial" w:cs="Arial"/>
          <w:sz w:val="22"/>
          <w:szCs w:val="22"/>
        </w:rPr>
        <w:t>od dnia zawarcia umowy</w:t>
      </w:r>
      <w:r w:rsidR="00576123" w:rsidRPr="00576123">
        <w:rPr>
          <w:rFonts w:ascii="Arial" w:hAnsi="Arial" w:cs="Arial"/>
          <w:sz w:val="22"/>
          <w:szCs w:val="22"/>
        </w:rPr>
        <w:t>, z </w:t>
      </w:r>
      <w:r w:rsidR="00506716" w:rsidRPr="00576123">
        <w:rPr>
          <w:rFonts w:ascii="Arial" w:hAnsi="Arial" w:cs="Arial"/>
          <w:sz w:val="22"/>
          <w:szCs w:val="22"/>
        </w:rPr>
        <w:t>zastrzeżeniem ust. 2.</w:t>
      </w:r>
      <w:r w:rsidR="00AB3CD9" w:rsidRPr="00576123">
        <w:rPr>
          <w:rFonts w:ascii="Arial" w:hAnsi="Arial" w:cs="Arial"/>
          <w:sz w:val="22"/>
          <w:szCs w:val="22"/>
        </w:rPr>
        <w:t xml:space="preserve"> </w:t>
      </w:r>
    </w:p>
    <w:p w14:paraId="15234D10" w14:textId="77777777" w:rsidR="00500BF7" w:rsidRPr="00576123" w:rsidRDefault="00500BF7" w:rsidP="00576123">
      <w:pPr>
        <w:numPr>
          <w:ilvl w:val="0"/>
          <w:numId w:val="12"/>
        </w:numPr>
        <w:spacing w:line="312" w:lineRule="auto"/>
        <w:ind w:left="284" w:hanging="284"/>
        <w:jc w:val="both"/>
        <w:rPr>
          <w:rFonts w:ascii="Arial" w:hAnsi="Arial" w:cs="Arial"/>
          <w:sz w:val="22"/>
          <w:szCs w:val="22"/>
        </w:rPr>
      </w:pPr>
      <w:r w:rsidRPr="00576123">
        <w:rPr>
          <w:rFonts w:ascii="Arial" w:hAnsi="Arial" w:cs="Arial"/>
          <w:sz w:val="22"/>
          <w:szCs w:val="22"/>
        </w:rPr>
        <w:t xml:space="preserve">Przedmiot Umowy, o którym mowa w § 1 zrealizowany zostanie w </w:t>
      </w:r>
      <w:r w:rsidR="00121190" w:rsidRPr="00576123">
        <w:rPr>
          <w:rFonts w:ascii="Arial" w:hAnsi="Arial" w:cs="Arial"/>
          <w:sz w:val="22"/>
          <w:szCs w:val="22"/>
        </w:rPr>
        <w:t xml:space="preserve">następujących </w:t>
      </w:r>
      <w:r w:rsidRPr="00576123">
        <w:rPr>
          <w:rFonts w:ascii="Arial" w:hAnsi="Arial" w:cs="Arial"/>
          <w:sz w:val="22"/>
          <w:szCs w:val="22"/>
        </w:rPr>
        <w:t>etapach:</w:t>
      </w:r>
    </w:p>
    <w:p w14:paraId="6A5431C1" w14:textId="77777777" w:rsidR="00E631F5" w:rsidRPr="00E631F5" w:rsidRDefault="00500BF7" w:rsidP="004A6FB4">
      <w:pPr>
        <w:pStyle w:val="Akapitzlist"/>
        <w:numPr>
          <w:ilvl w:val="1"/>
          <w:numId w:val="12"/>
        </w:numPr>
        <w:overflowPunct w:val="0"/>
        <w:spacing w:after="200" w:line="312" w:lineRule="auto"/>
        <w:jc w:val="both"/>
        <w:rPr>
          <w:rFonts w:ascii="Arial" w:hAnsi="Arial" w:cs="Arial"/>
          <w:sz w:val="22"/>
          <w:szCs w:val="22"/>
        </w:rPr>
      </w:pPr>
      <w:r w:rsidRPr="007D0436">
        <w:rPr>
          <w:rFonts w:ascii="Arial" w:hAnsi="Arial" w:cs="Arial"/>
          <w:sz w:val="22"/>
          <w:szCs w:val="22"/>
        </w:rPr>
        <w:t xml:space="preserve">Etap I - zaprojektowanie </w:t>
      </w:r>
      <w:bookmarkStart w:id="2" w:name="_Hlk57118846"/>
      <w:r w:rsidR="004A6FB4">
        <w:rPr>
          <w:rFonts w:ascii="Arial" w:hAnsi="Arial" w:cs="Arial"/>
          <w:sz w:val="22"/>
          <w:szCs w:val="22"/>
          <w:lang w:val="pl-PL"/>
        </w:rPr>
        <w:t>platformy o której</w:t>
      </w:r>
      <w:r w:rsidR="004A6FB4" w:rsidRPr="004A6FB4">
        <w:rPr>
          <w:rFonts w:ascii="Arial" w:hAnsi="Arial" w:cs="Arial"/>
          <w:sz w:val="22"/>
          <w:szCs w:val="22"/>
          <w:lang w:val="pl-PL"/>
        </w:rPr>
        <w:t xml:space="preserve"> mowa w § 1 ust. 1</w:t>
      </w:r>
      <w:r w:rsidRPr="00576123">
        <w:rPr>
          <w:rStyle w:val="Uwydatnienie"/>
          <w:rFonts w:ascii="Arial" w:hAnsi="Arial" w:cs="Arial"/>
          <w:bCs/>
          <w:sz w:val="22"/>
          <w:szCs w:val="22"/>
        </w:rPr>
        <w:t xml:space="preserve">, </w:t>
      </w:r>
      <w:bookmarkEnd w:id="2"/>
      <w:r w:rsidRPr="00576123">
        <w:rPr>
          <w:rStyle w:val="Uwydatnienie"/>
          <w:rFonts w:ascii="Arial" w:hAnsi="Arial" w:cs="Arial"/>
          <w:bCs/>
          <w:i w:val="0"/>
          <w:sz w:val="22"/>
          <w:szCs w:val="22"/>
        </w:rPr>
        <w:t xml:space="preserve">w ramach którego Wykonawca jest zobowiązany </w:t>
      </w:r>
      <w:r w:rsidRPr="00576123">
        <w:rPr>
          <w:rStyle w:val="Uwydatnienie"/>
          <w:rFonts w:ascii="Arial" w:hAnsi="Arial" w:cs="Arial"/>
          <w:bCs/>
          <w:sz w:val="22"/>
          <w:szCs w:val="22"/>
        </w:rPr>
        <w:t xml:space="preserve">do </w:t>
      </w:r>
      <w:r w:rsidRPr="00576123">
        <w:rPr>
          <w:rFonts w:ascii="Arial" w:hAnsi="Arial" w:cs="Arial"/>
          <w:sz w:val="22"/>
          <w:szCs w:val="22"/>
        </w:rPr>
        <w:t>prze</w:t>
      </w:r>
      <w:r w:rsidR="00360E10">
        <w:rPr>
          <w:rFonts w:ascii="Arial" w:hAnsi="Arial" w:cs="Arial"/>
          <w:sz w:val="22"/>
          <w:szCs w:val="22"/>
        </w:rPr>
        <w:t>kazania projektów</w:t>
      </w:r>
      <w:r w:rsidR="00360E10">
        <w:rPr>
          <w:rFonts w:ascii="Arial" w:hAnsi="Arial" w:cs="Arial"/>
          <w:sz w:val="22"/>
          <w:szCs w:val="22"/>
          <w:lang w:val="pl-PL"/>
        </w:rPr>
        <w:t> </w:t>
      </w:r>
      <w:r w:rsidRPr="00576123">
        <w:rPr>
          <w:rFonts w:ascii="Arial" w:hAnsi="Arial" w:cs="Arial"/>
          <w:sz w:val="22"/>
          <w:szCs w:val="22"/>
        </w:rPr>
        <w:t xml:space="preserve">funkcjonalnych: </w:t>
      </w:r>
      <w:r w:rsidR="004A6FB4">
        <w:rPr>
          <w:rFonts w:ascii="Arial" w:hAnsi="Arial" w:cs="Arial"/>
          <w:sz w:val="22"/>
          <w:szCs w:val="22"/>
          <w:lang w:val="pl-PL"/>
        </w:rPr>
        <w:t xml:space="preserve">sposobu </w:t>
      </w:r>
      <w:r w:rsidR="004A6FB4">
        <w:rPr>
          <w:rFonts w:ascii="Arial" w:hAnsi="Arial" w:cs="Arial"/>
          <w:sz w:val="22"/>
          <w:szCs w:val="22"/>
          <w:lang w:val="pl-PL"/>
        </w:rPr>
        <w:lastRenderedPageBreak/>
        <w:t>funkcjonowania, obsługi, metodologii integracji z innymi systemami, projektu kompozycji graficznej platformy zgodnie z </w:t>
      </w:r>
      <w:r w:rsidR="00CC6836" w:rsidRPr="00576123">
        <w:rPr>
          <w:rFonts w:ascii="Arial" w:hAnsi="Arial" w:cs="Arial"/>
          <w:sz w:val="22"/>
          <w:szCs w:val="22"/>
          <w:lang w:val="pl-PL"/>
        </w:rPr>
        <w:t>wymaganiami Zamawi</w:t>
      </w:r>
      <w:r w:rsidR="0026499C" w:rsidRPr="00576123">
        <w:rPr>
          <w:rFonts w:ascii="Arial" w:hAnsi="Arial" w:cs="Arial"/>
          <w:sz w:val="22"/>
          <w:szCs w:val="22"/>
          <w:lang w:val="pl-PL"/>
        </w:rPr>
        <w:t>ają</w:t>
      </w:r>
      <w:r w:rsidR="00CC6836" w:rsidRPr="00576123">
        <w:rPr>
          <w:rFonts w:ascii="Arial" w:hAnsi="Arial" w:cs="Arial"/>
          <w:sz w:val="22"/>
          <w:szCs w:val="22"/>
          <w:lang w:val="pl-PL"/>
        </w:rPr>
        <w:t>cego</w:t>
      </w:r>
      <w:r w:rsidR="00E631F5">
        <w:rPr>
          <w:rFonts w:ascii="Arial" w:hAnsi="Arial" w:cs="Arial"/>
          <w:sz w:val="22"/>
          <w:szCs w:val="22"/>
          <w:lang w:val="pl-PL"/>
        </w:rPr>
        <w:t xml:space="preserve"> poprzez:</w:t>
      </w:r>
    </w:p>
    <w:p w14:paraId="179E30BC" w14:textId="77777777" w:rsidR="00E631F5" w:rsidRDefault="00E631F5" w:rsidP="00E631F5">
      <w:pPr>
        <w:pStyle w:val="Akapitzlist"/>
        <w:numPr>
          <w:ilvl w:val="2"/>
          <w:numId w:val="12"/>
        </w:numPr>
        <w:overflowPunct w:val="0"/>
        <w:spacing w:after="200" w:line="312" w:lineRule="auto"/>
        <w:jc w:val="both"/>
        <w:rPr>
          <w:rFonts w:ascii="Arial" w:hAnsi="Arial" w:cs="Arial"/>
          <w:sz w:val="22"/>
          <w:szCs w:val="22"/>
        </w:rPr>
      </w:pPr>
      <w:r>
        <w:rPr>
          <w:rFonts w:ascii="Arial" w:hAnsi="Arial" w:cs="Arial"/>
          <w:sz w:val="22"/>
          <w:szCs w:val="22"/>
          <w:lang w:val="pl-PL"/>
        </w:rPr>
        <w:t xml:space="preserve">Zaprojektowanie i udostępnienie dla Zamawiającego </w:t>
      </w:r>
      <w:r>
        <w:rPr>
          <w:rFonts w:ascii="Arial" w:hAnsi="Arial" w:cs="Arial"/>
          <w:sz w:val="22"/>
          <w:szCs w:val="22"/>
        </w:rPr>
        <w:t>projektów</w:t>
      </w:r>
      <w:r>
        <w:rPr>
          <w:rFonts w:ascii="Arial" w:hAnsi="Arial" w:cs="Arial"/>
          <w:sz w:val="22"/>
          <w:szCs w:val="22"/>
          <w:lang w:val="pl-PL"/>
        </w:rPr>
        <w:t> </w:t>
      </w:r>
      <w:r w:rsidRPr="00576123">
        <w:rPr>
          <w:rFonts w:ascii="Arial" w:hAnsi="Arial" w:cs="Arial"/>
          <w:sz w:val="22"/>
          <w:szCs w:val="22"/>
        </w:rPr>
        <w:t>funkcjonalnych</w:t>
      </w:r>
    </w:p>
    <w:p w14:paraId="5CDF5FA2" w14:textId="77777777" w:rsidR="00E631F5" w:rsidRDefault="00E631F5" w:rsidP="00E631F5">
      <w:pPr>
        <w:pStyle w:val="Akapitzlist"/>
        <w:numPr>
          <w:ilvl w:val="3"/>
          <w:numId w:val="12"/>
        </w:numPr>
        <w:overflowPunct w:val="0"/>
        <w:spacing w:after="200" w:line="312" w:lineRule="auto"/>
        <w:jc w:val="both"/>
        <w:rPr>
          <w:rFonts w:ascii="Arial" w:hAnsi="Arial" w:cs="Arial"/>
          <w:sz w:val="22"/>
          <w:szCs w:val="22"/>
        </w:rPr>
      </w:pPr>
      <w:r w:rsidRPr="00E631F5">
        <w:rPr>
          <w:rFonts w:ascii="Arial" w:hAnsi="Arial" w:cs="Arial"/>
          <w:sz w:val="22"/>
          <w:szCs w:val="22"/>
        </w:rPr>
        <w:t>moduł Budżet:</w:t>
      </w:r>
    </w:p>
    <w:p w14:paraId="083E2A49" w14:textId="7C4E12DC" w:rsid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podmo</w:t>
      </w:r>
      <w:r>
        <w:rPr>
          <w:rFonts w:ascii="Arial" w:hAnsi="Arial" w:cs="Arial"/>
          <w:sz w:val="22"/>
          <w:szCs w:val="22"/>
        </w:rPr>
        <w:t>duły: Sprawozdania budżetowe wraz z operacjami finansowymi</w:t>
      </w:r>
      <w:r w:rsidRPr="00E631F5">
        <w:rPr>
          <w:rFonts w:ascii="Arial" w:hAnsi="Arial" w:cs="Arial"/>
          <w:sz w:val="22"/>
          <w:szCs w:val="22"/>
        </w:rPr>
        <w:t xml:space="preserve"> </w:t>
      </w:r>
      <w:r w:rsidRPr="00576123">
        <w:rPr>
          <w:rFonts w:ascii="Arial" w:hAnsi="Arial" w:cs="Arial"/>
          <w:sz w:val="22"/>
          <w:szCs w:val="22"/>
        </w:rPr>
        <w:t>w </w:t>
      </w:r>
      <w:r w:rsidRPr="00392052">
        <w:rPr>
          <w:rFonts w:ascii="Arial" w:hAnsi="Arial" w:cs="Arial"/>
          <w:sz w:val="22"/>
          <w:szCs w:val="22"/>
        </w:rPr>
        <w:t xml:space="preserve">terminie </w:t>
      </w:r>
      <w:r w:rsidR="00392052">
        <w:rPr>
          <w:rFonts w:ascii="Arial" w:hAnsi="Arial" w:cs="Arial"/>
          <w:sz w:val="22"/>
          <w:szCs w:val="22"/>
          <w:lang w:val="pl-PL"/>
        </w:rPr>
        <w:t>6</w:t>
      </w:r>
      <w:r w:rsidR="00392052" w:rsidRPr="00392052">
        <w:rPr>
          <w:rFonts w:ascii="Arial" w:hAnsi="Arial" w:cs="Arial"/>
          <w:sz w:val="22"/>
          <w:szCs w:val="22"/>
          <w:lang w:val="pl-PL"/>
        </w:rPr>
        <w:t>0 dni</w:t>
      </w:r>
      <w:r w:rsidRPr="00392052">
        <w:rPr>
          <w:rFonts w:ascii="Arial" w:hAnsi="Arial" w:cs="Arial"/>
          <w:sz w:val="22"/>
          <w:szCs w:val="22"/>
        </w:rPr>
        <w:t xml:space="preserve"> roboczych </w:t>
      </w:r>
      <w:r w:rsidRPr="00576123">
        <w:rPr>
          <w:rFonts w:ascii="Arial" w:hAnsi="Arial" w:cs="Arial"/>
          <w:sz w:val="22"/>
          <w:szCs w:val="22"/>
        </w:rPr>
        <w:t xml:space="preserve">od </w:t>
      </w:r>
      <w:r w:rsidRPr="00576123">
        <w:rPr>
          <w:rFonts w:ascii="Arial" w:hAnsi="Arial" w:cs="Arial"/>
          <w:sz w:val="22"/>
          <w:szCs w:val="22"/>
          <w:lang w:val="pl-PL"/>
        </w:rPr>
        <w:t>dnia zawarcia umowy</w:t>
      </w:r>
      <w:r w:rsidRPr="00576123">
        <w:rPr>
          <w:rFonts w:ascii="Arial" w:hAnsi="Arial" w:cs="Arial"/>
          <w:sz w:val="22"/>
          <w:szCs w:val="22"/>
        </w:rPr>
        <w:t>;</w:t>
      </w:r>
    </w:p>
    <w:p w14:paraId="0D1C50B6" w14:textId="6A534F4A" w:rsid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podmoduł: Plan</w:t>
      </w:r>
      <w:r>
        <w:rPr>
          <w:rFonts w:ascii="Arial" w:hAnsi="Arial" w:cs="Arial"/>
          <w:sz w:val="22"/>
          <w:szCs w:val="22"/>
        </w:rPr>
        <w:t>owanie Budżetu</w:t>
      </w:r>
      <w:r>
        <w:rPr>
          <w:rFonts w:ascii="Arial" w:hAnsi="Arial" w:cs="Arial"/>
          <w:sz w:val="22"/>
          <w:szCs w:val="22"/>
          <w:lang w:val="pl-PL"/>
        </w:rPr>
        <w:t xml:space="preserve"> </w:t>
      </w:r>
      <w:r w:rsidRPr="00E631F5">
        <w:rPr>
          <w:rFonts w:ascii="Arial" w:hAnsi="Arial" w:cs="Arial"/>
          <w:sz w:val="22"/>
          <w:szCs w:val="22"/>
        </w:rPr>
        <w:t>w </w:t>
      </w:r>
      <w:r w:rsidRPr="00392052">
        <w:rPr>
          <w:rFonts w:ascii="Arial" w:hAnsi="Arial" w:cs="Arial"/>
          <w:sz w:val="22"/>
          <w:szCs w:val="22"/>
        </w:rPr>
        <w:t xml:space="preserve">terminie </w:t>
      </w:r>
      <w:r w:rsidR="00392052">
        <w:rPr>
          <w:rFonts w:ascii="Arial" w:hAnsi="Arial" w:cs="Arial"/>
          <w:sz w:val="22"/>
          <w:szCs w:val="22"/>
          <w:lang w:val="pl-PL"/>
        </w:rPr>
        <w:t>6</w:t>
      </w:r>
      <w:r w:rsidR="00392052" w:rsidRPr="00392052">
        <w:rPr>
          <w:rFonts w:ascii="Arial" w:hAnsi="Arial" w:cs="Arial"/>
          <w:sz w:val="22"/>
          <w:szCs w:val="22"/>
          <w:lang w:val="pl-PL"/>
        </w:rPr>
        <w:t>0</w:t>
      </w:r>
      <w:r w:rsidRPr="00392052">
        <w:rPr>
          <w:rFonts w:ascii="Arial" w:hAnsi="Arial" w:cs="Arial"/>
          <w:sz w:val="22"/>
          <w:szCs w:val="22"/>
        </w:rPr>
        <w:t xml:space="preserve"> dni roboczych o</w:t>
      </w:r>
      <w:r w:rsidRPr="00E631F5">
        <w:rPr>
          <w:rFonts w:ascii="Arial" w:hAnsi="Arial" w:cs="Arial"/>
          <w:sz w:val="22"/>
          <w:szCs w:val="22"/>
        </w:rPr>
        <w:t xml:space="preserve">d </w:t>
      </w:r>
      <w:r w:rsidRPr="00E631F5">
        <w:rPr>
          <w:rFonts w:ascii="Arial" w:hAnsi="Arial" w:cs="Arial"/>
          <w:sz w:val="22"/>
          <w:szCs w:val="22"/>
          <w:lang w:val="pl-PL"/>
        </w:rPr>
        <w:t>dnia zawarcia umowy</w:t>
      </w:r>
      <w:r w:rsidRPr="00E631F5">
        <w:rPr>
          <w:rFonts w:ascii="Arial" w:hAnsi="Arial" w:cs="Arial"/>
          <w:sz w:val="22"/>
          <w:szCs w:val="22"/>
        </w:rPr>
        <w:t>;</w:t>
      </w:r>
    </w:p>
    <w:p w14:paraId="0650118B" w14:textId="20A94F89" w:rsidR="004A6FB4"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podmoduł: Wieloletnia Prognoza Finansowa</w:t>
      </w:r>
      <w:r w:rsidR="00500BF7" w:rsidRPr="00E631F5">
        <w:rPr>
          <w:rFonts w:ascii="Arial" w:hAnsi="Arial" w:cs="Arial"/>
          <w:sz w:val="22"/>
          <w:szCs w:val="22"/>
        </w:rPr>
        <w:t xml:space="preserve"> w term</w:t>
      </w:r>
      <w:r w:rsidR="00500BF7" w:rsidRPr="00392052">
        <w:rPr>
          <w:rFonts w:ascii="Arial" w:hAnsi="Arial" w:cs="Arial"/>
          <w:sz w:val="22"/>
          <w:szCs w:val="22"/>
        </w:rPr>
        <w:t xml:space="preserve">inie </w:t>
      </w:r>
      <w:r w:rsidR="00392052" w:rsidRPr="00392052">
        <w:rPr>
          <w:rFonts w:ascii="Arial" w:hAnsi="Arial" w:cs="Arial"/>
          <w:sz w:val="22"/>
          <w:szCs w:val="22"/>
          <w:lang w:val="pl-PL"/>
        </w:rPr>
        <w:t xml:space="preserve">60 dni </w:t>
      </w:r>
      <w:r w:rsidR="00500BF7" w:rsidRPr="00E631F5">
        <w:rPr>
          <w:rFonts w:ascii="Arial" w:hAnsi="Arial" w:cs="Arial"/>
          <w:sz w:val="22"/>
          <w:szCs w:val="22"/>
        </w:rPr>
        <w:t xml:space="preserve">roboczych od </w:t>
      </w:r>
      <w:r w:rsidR="0026499C" w:rsidRPr="00E631F5">
        <w:rPr>
          <w:rFonts w:ascii="Arial" w:hAnsi="Arial" w:cs="Arial"/>
          <w:sz w:val="22"/>
          <w:szCs w:val="22"/>
          <w:lang w:val="pl-PL"/>
        </w:rPr>
        <w:t>dnia zawarcia umowy</w:t>
      </w:r>
      <w:r w:rsidR="00500BF7" w:rsidRPr="00E631F5">
        <w:rPr>
          <w:rFonts w:ascii="Arial" w:hAnsi="Arial" w:cs="Arial"/>
          <w:sz w:val="22"/>
          <w:szCs w:val="22"/>
        </w:rPr>
        <w:t>;</w:t>
      </w:r>
    </w:p>
    <w:p w14:paraId="60507D82" w14:textId="77777777" w:rsidR="00E631F5" w:rsidRPr="00E631F5" w:rsidRDefault="00E631F5" w:rsidP="00E631F5">
      <w:pPr>
        <w:pStyle w:val="Akapitzlist"/>
        <w:numPr>
          <w:ilvl w:val="3"/>
          <w:numId w:val="12"/>
        </w:numPr>
        <w:overflowPunct w:val="0"/>
        <w:spacing w:after="200" w:line="312" w:lineRule="auto"/>
        <w:jc w:val="both"/>
        <w:rPr>
          <w:rFonts w:ascii="Arial" w:hAnsi="Arial" w:cs="Arial"/>
          <w:sz w:val="22"/>
          <w:szCs w:val="22"/>
        </w:rPr>
      </w:pPr>
      <w:r w:rsidRPr="00E631F5">
        <w:rPr>
          <w:rFonts w:ascii="Arial" w:hAnsi="Arial" w:cs="Arial"/>
          <w:sz w:val="22"/>
          <w:szCs w:val="22"/>
        </w:rPr>
        <w:t>Moduł Sprawozdania finansowe:</w:t>
      </w:r>
    </w:p>
    <w:p w14:paraId="078098F6" w14:textId="68377200" w:rsid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podmoduł: Sprawozdania finansowe cząst</w:t>
      </w:r>
      <w:r>
        <w:rPr>
          <w:rFonts w:ascii="Arial" w:hAnsi="Arial" w:cs="Arial"/>
          <w:sz w:val="22"/>
          <w:szCs w:val="22"/>
        </w:rPr>
        <w:t xml:space="preserve">kowe Urzędu Marszałkowskiego </w:t>
      </w:r>
      <w:r w:rsidRPr="00392052">
        <w:rPr>
          <w:rFonts w:ascii="Arial" w:hAnsi="Arial" w:cs="Arial"/>
          <w:sz w:val="22"/>
          <w:szCs w:val="22"/>
        </w:rPr>
        <w:t xml:space="preserve">w terminie </w:t>
      </w:r>
      <w:r w:rsidR="00392052" w:rsidRPr="00392052">
        <w:rPr>
          <w:rFonts w:ascii="Arial" w:hAnsi="Arial" w:cs="Arial"/>
          <w:sz w:val="22"/>
          <w:szCs w:val="22"/>
          <w:lang w:val="pl-PL"/>
        </w:rPr>
        <w:t>60 dni</w:t>
      </w:r>
      <w:r w:rsidRPr="00392052">
        <w:rPr>
          <w:rFonts w:ascii="Arial" w:hAnsi="Arial" w:cs="Arial"/>
          <w:sz w:val="22"/>
          <w:szCs w:val="22"/>
        </w:rPr>
        <w:t xml:space="preserve"> roboczych od </w:t>
      </w:r>
      <w:r w:rsidRPr="00392052">
        <w:rPr>
          <w:rFonts w:ascii="Arial" w:hAnsi="Arial" w:cs="Arial"/>
          <w:sz w:val="22"/>
          <w:szCs w:val="22"/>
          <w:lang w:val="pl-PL"/>
        </w:rPr>
        <w:t xml:space="preserve">dnia </w:t>
      </w:r>
      <w:r w:rsidR="00392052" w:rsidRPr="00392052">
        <w:rPr>
          <w:rFonts w:ascii="Arial" w:hAnsi="Arial" w:cs="Arial"/>
          <w:sz w:val="22"/>
          <w:szCs w:val="22"/>
          <w:lang w:val="pl-PL"/>
        </w:rPr>
        <w:t>zakończenia etapu I – części Moduł Budżet</w:t>
      </w:r>
      <w:r w:rsidRPr="00392052">
        <w:rPr>
          <w:rFonts w:ascii="Arial" w:hAnsi="Arial" w:cs="Arial"/>
          <w:sz w:val="22"/>
          <w:szCs w:val="22"/>
        </w:rPr>
        <w:t>;</w:t>
      </w:r>
    </w:p>
    <w:p w14:paraId="22EAB700" w14:textId="348A4E49" w:rsid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podmoduł: Bilans z wykonania budżetu cząstkowy (II) wraz z: Protokołami weryfikacji kont (podmoduł VI) i Wolnymi środkami (podmoduł VII)</w:t>
      </w:r>
      <w:r>
        <w:rPr>
          <w:rFonts w:ascii="Arial" w:hAnsi="Arial" w:cs="Arial"/>
          <w:sz w:val="22"/>
          <w:szCs w:val="22"/>
          <w:lang w:val="pl-PL"/>
        </w:rPr>
        <w:t xml:space="preserve"> </w:t>
      </w:r>
      <w:r w:rsidR="00392052" w:rsidRPr="00392052">
        <w:rPr>
          <w:rFonts w:ascii="Arial" w:hAnsi="Arial" w:cs="Arial"/>
          <w:sz w:val="22"/>
          <w:szCs w:val="22"/>
        </w:rPr>
        <w:t xml:space="preserve">w terminie </w:t>
      </w:r>
      <w:r w:rsidR="00392052" w:rsidRPr="00392052">
        <w:rPr>
          <w:rFonts w:ascii="Arial" w:hAnsi="Arial" w:cs="Arial"/>
          <w:sz w:val="22"/>
          <w:szCs w:val="22"/>
          <w:lang w:val="pl-PL"/>
        </w:rPr>
        <w:t>60 dni</w:t>
      </w:r>
      <w:r w:rsidR="00392052" w:rsidRPr="00392052">
        <w:rPr>
          <w:rFonts w:ascii="Arial" w:hAnsi="Arial" w:cs="Arial"/>
          <w:sz w:val="22"/>
          <w:szCs w:val="22"/>
        </w:rPr>
        <w:t xml:space="preserve"> roboczych od </w:t>
      </w:r>
      <w:r w:rsidR="00392052" w:rsidRPr="00392052">
        <w:rPr>
          <w:rFonts w:ascii="Arial" w:hAnsi="Arial" w:cs="Arial"/>
          <w:sz w:val="22"/>
          <w:szCs w:val="22"/>
          <w:lang w:val="pl-PL"/>
        </w:rPr>
        <w:t>dnia zakończenia etapu I – części Moduł Budżet</w:t>
      </w:r>
      <w:r w:rsidR="00392052" w:rsidRPr="00392052">
        <w:rPr>
          <w:rFonts w:ascii="Arial" w:hAnsi="Arial" w:cs="Arial"/>
          <w:sz w:val="22"/>
          <w:szCs w:val="22"/>
        </w:rPr>
        <w:t>;</w:t>
      </w:r>
      <w:r w:rsidRPr="00576123">
        <w:rPr>
          <w:rFonts w:ascii="Arial" w:hAnsi="Arial" w:cs="Arial"/>
          <w:sz w:val="22"/>
          <w:szCs w:val="22"/>
        </w:rPr>
        <w:t>;</w:t>
      </w:r>
    </w:p>
    <w:p w14:paraId="27197093" w14:textId="42F0F3D2" w:rsid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podmoduł: Sprawozdania finansowe jednostek budżetowych (III)</w:t>
      </w:r>
      <w:r>
        <w:rPr>
          <w:rFonts w:ascii="Arial" w:hAnsi="Arial" w:cs="Arial"/>
          <w:sz w:val="22"/>
          <w:szCs w:val="22"/>
          <w:lang w:val="pl-PL"/>
        </w:rPr>
        <w:t xml:space="preserve"> </w:t>
      </w:r>
      <w:r w:rsidR="00392052" w:rsidRPr="00392052">
        <w:rPr>
          <w:rFonts w:ascii="Arial" w:hAnsi="Arial" w:cs="Arial"/>
          <w:sz w:val="22"/>
          <w:szCs w:val="22"/>
        </w:rPr>
        <w:t xml:space="preserve">w terminie </w:t>
      </w:r>
      <w:r w:rsidR="00392052" w:rsidRPr="00392052">
        <w:rPr>
          <w:rFonts w:ascii="Arial" w:hAnsi="Arial" w:cs="Arial"/>
          <w:sz w:val="22"/>
          <w:szCs w:val="22"/>
          <w:lang w:val="pl-PL"/>
        </w:rPr>
        <w:t>60 dni</w:t>
      </w:r>
      <w:r w:rsidR="00392052" w:rsidRPr="00392052">
        <w:rPr>
          <w:rFonts w:ascii="Arial" w:hAnsi="Arial" w:cs="Arial"/>
          <w:sz w:val="22"/>
          <w:szCs w:val="22"/>
        </w:rPr>
        <w:t xml:space="preserve"> roboczych od </w:t>
      </w:r>
      <w:r w:rsidR="00392052" w:rsidRPr="00392052">
        <w:rPr>
          <w:rFonts w:ascii="Arial" w:hAnsi="Arial" w:cs="Arial"/>
          <w:sz w:val="22"/>
          <w:szCs w:val="22"/>
          <w:lang w:val="pl-PL"/>
        </w:rPr>
        <w:t>dnia zakończenia etapu I – części Moduł Budżet</w:t>
      </w:r>
      <w:r w:rsidR="00392052" w:rsidRPr="00392052">
        <w:rPr>
          <w:rFonts w:ascii="Arial" w:hAnsi="Arial" w:cs="Arial"/>
          <w:sz w:val="22"/>
          <w:szCs w:val="22"/>
        </w:rPr>
        <w:t>;</w:t>
      </w:r>
    </w:p>
    <w:p w14:paraId="201121A0" w14:textId="29077D31" w:rsid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 xml:space="preserve">podmoduł: Sprawozdania łączne Urzędu Marszałkowskiego (IV) </w:t>
      </w:r>
      <w:r w:rsidR="00392052" w:rsidRPr="00392052">
        <w:rPr>
          <w:rFonts w:ascii="Arial" w:hAnsi="Arial" w:cs="Arial"/>
          <w:sz w:val="22"/>
          <w:szCs w:val="22"/>
        </w:rPr>
        <w:t xml:space="preserve">w terminie </w:t>
      </w:r>
      <w:r w:rsidR="00392052" w:rsidRPr="00392052">
        <w:rPr>
          <w:rFonts w:ascii="Arial" w:hAnsi="Arial" w:cs="Arial"/>
          <w:sz w:val="22"/>
          <w:szCs w:val="22"/>
          <w:lang w:val="pl-PL"/>
        </w:rPr>
        <w:t>60 dni</w:t>
      </w:r>
      <w:r w:rsidR="00392052" w:rsidRPr="00392052">
        <w:rPr>
          <w:rFonts w:ascii="Arial" w:hAnsi="Arial" w:cs="Arial"/>
          <w:sz w:val="22"/>
          <w:szCs w:val="22"/>
        </w:rPr>
        <w:t xml:space="preserve"> roboczych od </w:t>
      </w:r>
      <w:r w:rsidR="00392052" w:rsidRPr="00392052">
        <w:rPr>
          <w:rFonts w:ascii="Arial" w:hAnsi="Arial" w:cs="Arial"/>
          <w:sz w:val="22"/>
          <w:szCs w:val="22"/>
          <w:lang w:val="pl-PL"/>
        </w:rPr>
        <w:t>dnia zakończenia etapu I – części Moduł Budżet</w:t>
      </w:r>
      <w:r w:rsidR="00392052" w:rsidRPr="00392052">
        <w:rPr>
          <w:rFonts w:ascii="Arial" w:hAnsi="Arial" w:cs="Arial"/>
          <w:sz w:val="22"/>
          <w:szCs w:val="22"/>
        </w:rPr>
        <w:t>;</w:t>
      </w:r>
    </w:p>
    <w:p w14:paraId="6CAEAFB1" w14:textId="3DF1B2EC" w:rsidR="00E631F5" w:rsidRPr="00E631F5" w:rsidRDefault="00E631F5" w:rsidP="00E631F5">
      <w:pPr>
        <w:pStyle w:val="Akapitzlist"/>
        <w:numPr>
          <w:ilvl w:val="4"/>
          <w:numId w:val="12"/>
        </w:numPr>
        <w:overflowPunct w:val="0"/>
        <w:spacing w:after="200" w:line="312" w:lineRule="auto"/>
        <w:jc w:val="both"/>
        <w:rPr>
          <w:rFonts w:ascii="Arial" w:hAnsi="Arial" w:cs="Arial"/>
          <w:sz w:val="22"/>
          <w:szCs w:val="22"/>
        </w:rPr>
      </w:pPr>
      <w:r w:rsidRPr="00E631F5">
        <w:rPr>
          <w:rFonts w:ascii="Arial" w:hAnsi="Arial" w:cs="Arial"/>
          <w:sz w:val="22"/>
          <w:szCs w:val="22"/>
        </w:rPr>
        <w:t xml:space="preserve">podmoduł: Bilans skonsolidowany (V) </w:t>
      </w:r>
      <w:r w:rsidR="00392052" w:rsidRPr="00392052">
        <w:rPr>
          <w:rFonts w:ascii="Arial" w:hAnsi="Arial" w:cs="Arial"/>
          <w:sz w:val="22"/>
          <w:szCs w:val="22"/>
        </w:rPr>
        <w:t xml:space="preserve">w terminie </w:t>
      </w:r>
      <w:r w:rsidR="00392052" w:rsidRPr="00392052">
        <w:rPr>
          <w:rFonts w:ascii="Arial" w:hAnsi="Arial" w:cs="Arial"/>
          <w:sz w:val="22"/>
          <w:szCs w:val="22"/>
          <w:lang w:val="pl-PL"/>
        </w:rPr>
        <w:t>60 dni</w:t>
      </w:r>
      <w:r w:rsidR="00392052" w:rsidRPr="00392052">
        <w:rPr>
          <w:rFonts w:ascii="Arial" w:hAnsi="Arial" w:cs="Arial"/>
          <w:sz w:val="22"/>
          <w:szCs w:val="22"/>
        </w:rPr>
        <w:t xml:space="preserve"> roboczych od </w:t>
      </w:r>
      <w:r w:rsidR="00392052" w:rsidRPr="00392052">
        <w:rPr>
          <w:rFonts w:ascii="Arial" w:hAnsi="Arial" w:cs="Arial"/>
          <w:sz w:val="22"/>
          <w:szCs w:val="22"/>
          <w:lang w:val="pl-PL"/>
        </w:rPr>
        <w:t>dnia zakończenia etapu I – części Moduł Budżet</w:t>
      </w:r>
      <w:r w:rsidR="00392052" w:rsidRPr="00392052">
        <w:rPr>
          <w:rFonts w:ascii="Arial" w:hAnsi="Arial" w:cs="Arial"/>
          <w:sz w:val="22"/>
          <w:szCs w:val="22"/>
        </w:rPr>
        <w:t>;</w:t>
      </w:r>
    </w:p>
    <w:p w14:paraId="48BDB3D9" w14:textId="77777777" w:rsidR="004A6FB4" w:rsidRDefault="00500BF7" w:rsidP="004A6FB4">
      <w:pPr>
        <w:pStyle w:val="Akapitzlist"/>
        <w:numPr>
          <w:ilvl w:val="1"/>
          <w:numId w:val="12"/>
        </w:numPr>
        <w:overflowPunct w:val="0"/>
        <w:spacing w:after="200" w:line="312" w:lineRule="auto"/>
        <w:jc w:val="both"/>
        <w:rPr>
          <w:rFonts w:ascii="Arial" w:hAnsi="Arial" w:cs="Arial"/>
          <w:sz w:val="22"/>
          <w:szCs w:val="22"/>
        </w:rPr>
      </w:pPr>
      <w:r w:rsidRPr="004A6FB4">
        <w:rPr>
          <w:rFonts w:ascii="Arial" w:hAnsi="Arial" w:cs="Arial"/>
          <w:sz w:val="22"/>
          <w:szCs w:val="22"/>
        </w:rPr>
        <w:t xml:space="preserve">Etap II </w:t>
      </w:r>
      <w:r w:rsidR="0026499C" w:rsidRPr="004A6FB4">
        <w:rPr>
          <w:rFonts w:ascii="Arial" w:hAnsi="Arial" w:cs="Arial"/>
          <w:sz w:val="22"/>
          <w:szCs w:val="22"/>
        </w:rPr>
        <w:t>–</w:t>
      </w:r>
      <w:r w:rsidRPr="004A6FB4">
        <w:rPr>
          <w:rFonts w:ascii="Arial" w:hAnsi="Arial" w:cs="Arial"/>
          <w:sz w:val="22"/>
          <w:szCs w:val="22"/>
        </w:rPr>
        <w:t xml:space="preserve"> </w:t>
      </w:r>
      <w:r w:rsidR="0026499C" w:rsidRPr="004A6FB4">
        <w:rPr>
          <w:rFonts w:ascii="Arial" w:hAnsi="Arial" w:cs="Arial"/>
          <w:sz w:val="22"/>
          <w:szCs w:val="22"/>
          <w:lang w:val="pl-PL"/>
        </w:rPr>
        <w:t>wykonani</w:t>
      </w:r>
      <w:r w:rsidR="00121190" w:rsidRPr="004A6FB4">
        <w:rPr>
          <w:rFonts w:ascii="Arial" w:hAnsi="Arial" w:cs="Arial"/>
          <w:sz w:val="22"/>
          <w:szCs w:val="22"/>
          <w:lang w:val="pl-PL"/>
        </w:rPr>
        <w:t>e</w:t>
      </w:r>
      <w:r w:rsidR="004A6FB4">
        <w:rPr>
          <w:rFonts w:ascii="Arial" w:hAnsi="Arial" w:cs="Arial"/>
          <w:sz w:val="22"/>
          <w:szCs w:val="22"/>
          <w:lang w:val="pl-PL"/>
        </w:rPr>
        <w:t>, wdrożenie</w:t>
      </w:r>
      <w:r w:rsidR="0026499C" w:rsidRPr="004A6FB4">
        <w:rPr>
          <w:rFonts w:ascii="Arial" w:hAnsi="Arial" w:cs="Arial"/>
          <w:sz w:val="22"/>
          <w:szCs w:val="22"/>
          <w:lang w:val="pl-PL"/>
        </w:rPr>
        <w:t xml:space="preserve"> i </w:t>
      </w:r>
      <w:r w:rsidR="004A6FB4">
        <w:rPr>
          <w:rFonts w:ascii="Arial" w:hAnsi="Arial" w:cs="Arial"/>
          <w:sz w:val="22"/>
          <w:szCs w:val="22"/>
          <w:lang w:val="pl-PL"/>
        </w:rPr>
        <w:t>uruchomienie platformy</w:t>
      </w:r>
      <w:r w:rsidRPr="004A6FB4">
        <w:rPr>
          <w:rFonts w:ascii="Arial" w:hAnsi="Arial" w:cs="Arial"/>
          <w:sz w:val="22"/>
          <w:szCs w:val="22"/>
        </w:rPr>
        <w:t>, w ramach którego Wykonawca jest zobowiązany do:</w:t>
      </w:r>
    </w:p>
    <w:p w14:paraId="13A8F125" w14:textId="77777777" w:rsidR="00E631F5" w:rsidRPr="00E631F5" w:rsidRDefault="00500BF7" w:rsidP="004A6FB4">
      <w:pPr>
        <w:pStyle w:val="Akapitzlist"/>
        <w:numPr>
          <w:ilvl w:val="2"/>
          <w:numId w:val="12"/>
        </w:numPr>
        <w:overflowPunct w:val="0"/>
        <w:spacing w:after="200" w:line="312" w:lineRule="auto"/>
        <w:jc w:val="both"/>
        <w:rPr>
          <w:rFonts w:ascii="Arial" w:hAnsi="Arial" w:cs="Arial"/>
          <w:sz w:val="22"/>
          <w:szCs w:val="22"/>
        </w:rPr>
      </w:pPr>
      <w:r w:rsidRPr="004A6FB4">
        <w:rPr>
          <w:rFonts w:ascii="Arial" w:hAnsi="Arial" w:cs="Arial"/>
          <w:sz w:val="22"/>
          <w:szCs w:val="22"/>
        </w:rPr>
        <w:t xml:space="preserve">przygotowania i udostępnienia wersji testowej </w:t>
      </w:r>
      <w:r w:rsidR="00E631F5">
        <w:rPr>
          <w:rFonts w:ascii="Arial" w:hAnsi="Arial" w:cs="Arial"/>
          <w:sz w:val="22"/>
          <w:szCs w:val="22"/>
          <w:lang w:val="pl-PL"/>
        </w:rPr>
        <w:t>platformy:</w:t>
      </w:r>
    </w:p>
    <w:p w14:paraId="30A96812" w14:textId="6C13D9E6" w:rsidR="004A6FB4"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Moduł Budżet</w:t>
      </w:r>
      <w:r w:rsidR="00C740F9">
        <w:rPr>
          <w:rFonts w:ascii="Arial" w:hAnsi="Arial" w:cs="Arial"/>
          <w:sz w:val="22"/>
          <w:szCs w:val="22"/>
        </w:rPr>
        <w:t xml:space="preserve"> w </w:t>
      </w:r>
      <w:r w:rsidR="00C740F9" w:rsidRPr="00C740F9">
        <w:rPr>
          <w:rFonts w:ascii="Arial" w:hAnsi="Arial" w:cs="Arial"/>
          <w:sz w:val="22"/>
          <w:szCs w:val="22"/>
        </w:rPr>
        <w:t>terminie 60</w:t>
      </w:r>
      <w:r w:rsidR="004A6FB4" w:rsidRPr="00C740F9">
        <w:rPr>
          <w:rFonts w:ascii="Arial" w:hAnsi="Arial" w:cs="Arial"/>
          <w:sz w:val="22"/>
          <w:szCs w:val="22"/>
          <w:lang w:val="pl-PL"/>
        </w:rPr>
        <w:t xml:space="preserve"> </w:t>
      </w:r>
      <w:r w:rsidR="00500BF7" w:rsidRPr="00C740F9">
        <w:rPr>
          <w:rFonts w:ascii="Arial" w:hAnsi="Arial" w:cs="Arial"/>
          <w:sz w:val="22"/>
          <w:szCs w:val="22"/>
        </w:rPr>
        <w:t xml:space="preserve">dni roboczych </w:t>
      </w:r>
      <w:r w:rsidR="00500BF7" w:rsidRPr="004A6FB4">
        <w:rPr>
          <w:rFonts w:ascii="Arial" w:hAnsi="Arial" w:cs="Arial"/>
          <w:sz w:val="22"/>
          <w:szCs w:val="22"/>
        </w:rPr>
        <w:t>od dnia ostatecznej akceptacji przez Zamawiającego projektów funkcjonalnych</w:t>
      </w:r>
      <w:r>
        <w:rPr>
          <w:rFonts w:ascii="Arial" w:hAnsi="Arial" w:cs="Arial"/>
          <w:sz w:val="22"/>
          <w:szCs w:val="22"/>
          <w:lang w:val="pl-PL"/>
        </w:rPr>
        <w:t xml:space="preserve"> o </w:t>
      </w:r>
      <w:r w:rsidR="004A6FB4">
        <w:rPr>
          <w:rFonts w:ascii="Arial" w:hAnsi="Arial" w:cs="Arial"/>
          <w:sz w:val="22"/>
          <w:szCs w:val="22"/>
          <w:lang w:val="pl-PL"/>
        </w:rPr>
        <w:t>których mowa w Etapie I</w:t>
      </w:r>
      <w:r>
        <w:rPr>
          <w:rFonts w:ascii="Arial" w:hAnsi="Arial" w:cs="Arial"/>
          <w:sz w:val="22"/>
          <w:szCs w:val="22"/>
          <w:lang w:val="pl-PL"/>
        </w:rPr>
        <w:t>, podpunkt 1. moduł Budżet</w:t>
      </w:r>
      <w:r w:rsidR="00500BF7" w:rsidRPr="004A6FB4">
        <w:rPr>
          <w:rFonts w:ascii="Arial" w:hAnsi="Arial" w:cs="Arial"/>
          <w:sz w:val="22"/>
          <w:szCs w:val="22"/>
        </w:rPr>
        <w:t>;</w:t>
      </w:r>
    </w:p>
    <w:p w14:paraId="7D625647" w14:textId="77C3EE74"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Moduł sprawozdania finansowe</w:t>
      </w:r>
      <w:r>
        <w:rPr>
          <w:rFonts w:ascii="Arial" w:hAnsi="Arial" w:cs="Arial"/>
          <w:sz w:val="22"/>
          <w:szCs w:val="22"/>
          <w:lang w:val="pl-PL"/>
        </w:rPr>
        <w:t xml:space="preserve"> </w:t>
      </w:r>
      <w:r w:rsidRPr="004A6FB4">
        <w:rPr>
          <w:rFonts w:ascii="Arial" w:hAnsi="Arial" w:cs="Arial"/>
          <w:sz w:val="22"/>
          <w:szCs w:val="22"/>
        </w:rPr>
        <w:t>w </w:t>
      </w:r>
      <w:r w:rsidRPr="00C740F9">
        <w:rPr>
          <w:rFonts w:ascii="Arial" w:hAnsi="Arial" w:cs="Arial"/>
          <w:sz w:val="22"/>
          <w:szCs w:val="22"/>
        </w:rPr>
        <w:t xml:space="preserve">terminie </w:t>
      </w:r>
      <w:r w:rsidR="00C740F9" w:rsidRPr="00C740F9">
        <w:rPr>
          <w:rFonts w:ascii="Arial" w:hAnsi="Arial" w:cs="Arial"/>
          <w:sz w:val="22"/>
          <w:szCs w:val="22"/>
          <w:lang w:val="pl-PL"/>
        </w:rPr>
        <w:t>60</w:t>
      </w:r>
      <w:r w:rsidRPr="00C740F9">
        <w:rPr>
          <w:rFonts w:ascii="Arial" w:hAnsi="Arial" w:cs="Arial"/>
          <w:sz w:val="22"/>
          <w:szCs w:val="22"/>
          <w:lang w:val="pl-PL"/>
        </w:rPr>
        <w:t xml:space="preserve"> </w:t>
      </w:r>
      <w:r w:rsidRPr="00C740F9">
        <w:rPr>
          <w:rFonts w:ascii="Arial" w:hAnsi="Arial" w:cs="Arial"/>
          <w:sz w:val="22"/>
          <w:szCs w:val="22"/>
        </w:rPr>
        <w:t xml:space="preserve">dni </w:t>
      </w:r>
      <w:r w:rsidRPr="004A6FB4">
        <w:rPr>
          <w:rFonts w:ascii="Arial" w:hAnsi="Arial" w:cs="Arial"/>
          <w:sz w:val="22"/>
          <w:szCs w:val="22"/>
        </w:rPr>
        <w:t>roboczych od dnia ostatecznej akceptacji przez Zamawiającego projektów funkcjonalnych</w:t>
      </w:r>
      <w:r>
        <w:rPr>
          <w:rFonts w:ascii="Arial" w:hAnsi="Arial" w:cs="Arial"/>
          <w:sz w:val="22"/>
          <w:szCs w:val="22"/>
          <w:lang w:val="pl-PL"/>
        </w:rPr>
        <w:t xml:space="preserve"> o których mowa w Etapie I, podpunkt 2. moduł </w:t>
      </w:r>
      <w:r w:rsidRPr="0026291B">
        <w:rPr>
          <w:rFonts w:ascii="Arial" w:hAnsi="Arial" w:cs="Arial"/>
          <w:sz w:val="22"/>
          <w:szCs w:val="22"/>
          <w:lang w:val="pl-PL"/>
        </w:rPr>
        <w:t>Sprawozdania finansowe</w:t>
      </w:r>
      <w:r w:rsidRPr="004A6FB4">
        <w:rPr>
          <w:rFonts w:ascii="Arial" w:hAnsi="Arial" w:cs="Arial"/>
          <w:sz w:val="22"/>
          <w:szCs w:val="22"/>
        </w:rPr>
        <w:t>;</w:t>
      </w:r>
    </w:p>
    <w:p w14:paraId="6E0A4504" w14:textId="75416644" w:rsidR="00113765" w:rsidRDefault="00500BF7" w:rsidP="00113765">
      <w:pPr>
        <w:pStyle w:val="Akapitzlist"/>
        <w:numPr>
          <w:ilvl w:val="2"/>
          <w:numId w:val="12"/>
        </w:numPr>
        <w:overflowPunct w:val="0"/>
        <w:spacing w:after="200" w:line="312" w:lineRule="auto"/>
        <w:jc w:val="both"/>
        <w:rPr>
          <w:rFonts w:ascii="Arial" w:hAnsi="Arial" w:cs="Arial"/>
          <w:sz w:val="22"/>
          <w:szCs w:val="22"/>
        </w:rPr>
      </w:pPr>
      <w:r w:rsidRPr="004A6FB4">
        <w:rPr>
          <w:rFonts w:ascii="Arial" w:hAnsi="Arial" w:cs="Arial"/>
          <w:sz w:val="22"/>
          <w:szCs w:val="22"/>
        </w:rPr>
        <w:t xml:space="preserve">wypełnienia </w:t>
      </w:r>
      <w:r w:rsidR="00113765">
        <w:rPr>
          <w:rFonts w:ascii="Arial" w:hAnsi="Arial" w:cs="Arial"/>
          <w:sz w:val="22"/>
          <w:szCs w:val="22"/>
          <w:lang w:val="pl-PL"/>
        </w:rPr>
        <w:t>platformy danymi</w:t>
      </w:r>
      <w:r w:rsidRPr="004A6FB4">
        <w:rPr>
          <w:rFonts w:ascii="Arial" w:hAnsi="Arial" w:cs="Arial"/>
          <w:sz w:val="22"/>
          <w:szCs w:val="22"/>
        </w:rPr>
        <w:t xml:space="preserve"> p</w:t>
      </w:r>
      <w:r w:rsidR="00113765">
        <w:rPr>
          <w:rFonts w:ascii="Arial" w:hAnsi="Arial" w:cs="Arial"/>
          <w:sz w:val="22"/>
          <w:szCs w:val="22"/>
        </w:rPr>
        <w:t>rzekazanymi</w:t>
      </w:r>
      <w:r w:rsidR="004A6FB4">
        <w:rPr>
          <w:rFonts w:ascii="Arial" w:hAnsi="Arial" w:cs="Arial"/>
          <w:sz w:val="22"/>
          <w:szCs w:val="22"/>
        </w:rPr>
        <w:t xml:space="preserve"> </w:t>
      </w:r>
      <w:r w:rsidR="004A6FB4" w:rsidRPr="00C740F9">
        <w:rPr>
          <w:rFonts w:ascii="Arial" w:hAnsi="Arial" w:cs="Arial"/>
          <w:sz w:val="22"/>
          <w:szCs w:val="22"/>
        </w:rPr>
        <w:t>przez Zamawiającego i</w:t>
      </w:r>
      <w:r w:rsidR="004A6FB4" w:rsidRPr="00C740F9">
        <w:rPr>
          <w:rFonts w:ascii="Arial" w:hAnsi="Arial" w:cs="Arial"/>
          <w:sz w:val="22"/>
          <w:szCs w:val="22"/>
          <w:lang w:val="pl-PL"/>
        </w:rPr>
        <w:t> </w:t>
      </w:r>
      <w:r w:rsidRPr="00C740F9">
        <w:rPr>
          <w:rFonts w:ascii="Arial" w:hAnsi="Arial" w:cs="Arial"/>
          <w:sz w:val="22"/>
          <w:szCs w:val="22"/>
        </w:rPr>
        <w:t xml:space="preserve">udostępnienie </w:t>
      </w:r>
      <w:bookmarkStart w:id="3" w:name="_Hlk57119997"/>
      <w:r w:rsidRPr="00C740F9">
        <w:rPr>
          <w:rFonts w:ascii="Arial" w:hAnsi="Arial" w:cs="Arial"/>
          <w:sz w:val="22"/>
          <w:szCs w:val="22"/>
        </w:rPr>
        <w:t xml:space="preserve">wersji końcowej </w:t>
      </w:r>
      <w:r w:rsidR="00113765" w:rsidRPr="00C740F9">
        <w:rPr>
          <w:rFonts w:ascii="Arial" w:hAnsi="Arial" w:cs="Arial"/>
          <w:sz w:val="22"/>
          <w:szCs w:val="22"/>
          <w:lang w:val="pl-PL"/>
        </w:rPr>
        <w:t>platformy</w:t>
      </w:r>
      <w:r w:rsidR="004453B5" w:rsidRPr="00C740F9">
        <w:rPr>
          <w:rFonts w:ascii="Arial" w:hAnsi="Arial" w:cs="Arial"/>
          <w:sz w:val="22"/>
          <w:szCs w:val="22"/>
          <w:lang w:val="pl-PL"/>
        </w:rPr>
        <w:t xml:space="preserve"> </w:t>
      </w:r>
      <w:bookmarkEnd w:id="3"/>
      <w:r w:rsidR="004A6FB4" w:rsidRPr="00C740F9">
        <w:rPr>
          <w:rFonts w:ascii="Arial" w:hAnsi="Arial" w:cs="Arial"/>
          <w:sz w:val="22"/>
          <w:szCs w:val="22"/>
        </w:rPr>
        <w:t xml:space="preserve">w terminie </w:t>
      </w:r>
      <w:r w:rsidR="00C740F9" w:rsidRPr="00C740F9">
        <w:rPr>
          <w:rFonts w:ascii="Arial" w:hAnsi="Arial" w:cs="Arial"/>
          <w:sz w:val="22"/>
          <w:szCs w:val="22"/>
          <w:lang w:val="pl-PL"/>
        </w:rPr>
        <w:t>20</w:t>
      </w:r>
      <w:r w:rsidRPr="00C740F9">
        <w:rPr>
          <w:rFonts w:ascii="Arial" w:hAnsi="Arial" w:cs="Arial"/>
          <w:sz w:val="22"/>
          <w:szCs w:val="22"/>
        </w:rPr>
        <w:t xml:space="preserve"> dni roboczych </w:t>
      </w:r>
      <w:r w:rsidRPr="004A6FB4">
        <w:rPr>
          <w:rFonts w:ascii="Arial" w:hAnsi="Arial" w:cs="Arial"/>
          <w:sz w:val="22"/>
          <w:szCs w:val="22"/>
        </w:rPr>
        <w:t xml:space="preserve">od dnia ostatecznej akceptacji wersji testowej </w:t>
      </w:r>
      <w:r w:rsidR="00113765">
        <w:rPr>
          <w:rFonts w:ascii="Arial" w:hAnsi="Arial" w:cs="Arial"/>
          <w:sz w:val="22"/>
          <w:szCs w:val="22"/>
          <w:lang w:val="pl-PL"/>
        </w:rPr>
        <w:t>platformy</w:t>
      </w:r>
      <w:r w:rsidRPr="004A6FB4">
        <w:rPr>
          <w:rFonts w:ascii="Arial" w:hAnsi="Arial" w:cs="Arial"/>
          <w:sz w:val="22"/>
          <w:szCs w:val="22"/>
        </w:rPr>
        <w:t xml:space="preserve"> przez Zamawiającego;</w:t>
      </w:r>
    </w:p>
    <w:p w14:paraId="064BE3A9" w14:textId="3280759E" w:rsidR="00A2607E" w:rsidRDefault="00A2607E" w:rsidP="00113765">
      <w:pPr>
        <w:pStyle w:val="Akapitzlist"/>
        <w:numPr>
          <w:ilvl w:val="2"/>
          <w:numId w:val="12"/>
        </w:numPr>
        <w:overflowPunct w:val="0"/>
        <w:spacing w:after="200" w:line="312" w:lineRule="auto"/>
        <w:jc w:val="both"/>
        <w:rPr>
          <w:rFonts w:ascii="Arial" w:hAnsi="Arial" w:cs="Arial"/>
          <w:sz w:val="22"/>
          <w:szCs w:val="22"/>
        </w:rPr>
      </w:pPr>
      <w:r>
        <w:rPr>
          <w:rFonts w:ascii="Arial" w:hAnsi="Arial" w:cs="Arial"/>
          <w:sz w:val="22"/>
          <w:szCs w:val="22"/>
          <w:lang w:val="pl-PL"/>
        </w:rPr>
        <w:lastRenderedPageBreak/>
        <w:t xml:space="preserve">przekazania dokumentacji technicznej dotyczącej funkcjonowania platformy wraz z wymaganiami jakie Zamawiający musi spełniać w przypadku zakończenia umowy i konieczności migracji platformy wraz z danymi na infrastrukturę Zamawiającego. </w:t>
      </w:r>
    </w:p>
    <w:p w14:paraId="1B06996D" w14:textId="490840CC" w:rsidR="00113765" w:rsidRDefault="00113765" w:rsidP="00113765">
      <w:pPr>
        <w:pStyle w:val="Akapitzlist"/>
        <w:numPr>
          <w:ilvl w:val="1"/>
          <w:numId w:val="12"/>
        </w:numPr>
        <w:overflowPunct w:val="0"/>
        <w:spacing w:after="200" w:line="312" w:lineRule="auto"/>
        <w:jc w:val="both"/>
        <w:rPr>
          <w:rFonts w:ascii="Arial" w:hAnsi="Arial" w:cs="Arial"/>
          <w:sz w:val="22"/>
          <w:szCs w:val="22"/>
        </w:rPr>
      </w:pPr>
      <w:r>
        <w:rPr>
          <w:rFonts w:ascii="Arial" w:hAnsi="Arial" w:cs="Arial"/>
          <w:bCs/>
          <w:iCs/>
          <w:sz w:val="22"/>
          <w:szCs w:val="22"/>
          <w:lang w:val="pl-PL"/>
        </w:rPr>
        <w:t xml:space="preserve">Etap IV - </w:t>
      </w:r>
      <w:r w:rsidRPr="00113765">
        <w:rPr>
          <w:rFonts w:ascii="Arial" w:hAnsi="Arial" w:cs="Arial"/>
          <w:bCs/>
          <w:iCs/>
          <w:sz w:val="22"/>
          <w:szCs w:val="22"/>
        </w:rPr>
        <w:t>przeprowadzenia szkolenia z obsługi systemu</w:t>
      </w:r>
      <w:r>
        <w:rPr>
          <w:rFonts w:ascii="Arial" w:hAnsi="Arial" w:cs="Arial"/>
          <w:bCs/>
          <w:iCs/>
          <w:sz w:val="22"/>
          <w:szCs w:val="22"/>
          <w:lang w:val="pl-PL"/>
        </w:rPr>
        <w:t xml:space="preserve"> </w:t>
      </w:r>
      <w:r w:rsidRPr="00C740F9">
        <w:rPr>
          <w:rFonts w:ascii="Arial" w:hAnsi="Arial" w:cs="Arial"/>
          <w:bCs/>
          <w:iCs/>
          <w:sz w:val="22"/>
          <w:szCs w:val="22"/>
          <w:lang w:val="pl-PL"/>
        </w:rPr>
        <w:t xml:space="preserve">zgodnie ze specyfikacją </w:t>
      </w:r>
      <w:r w:rsidRPr="00C740F9">
        <w:rPr>
          <w:rFonts w:ascii="Arial" w:hAnsi="Arial" w:cs="Arial"/>
          <w:bCs/>
          <w:iCs/>
          <w:sz w:val="22"/>
          <w:szCs w:val="22"/>
        </w:rPr>
        <w:t>w terminach uzgodnionych z Zamawiającym</w:t>
      </w:r>
      <w:r w:rsidR="0026291B" w:rsidRPr="00C740F9">
        <w:rPr>
          <w:rFonts w:ascii="Arial" w:hAnsi="Arial" w:cs="Arial"/>
          <w:bCs/>
          <w:iCs/>
          <w:sz w:val="22"/>
          <w:szCs w:val="22"/>
          <w:lang w:val="pl-PL"/>
        </w:rPr>
        <w:t xml:space="preserve"> </w:t>
      </w:r>
      <w:r w:rsidR="0026291B" w:rsidRPr="00C740F9">
        <w:rPr>
          <w:rFonts w:ascii="Arial" w:hAnsi="Arial" w:cs="Arial"/>
          <w:bCs/>
          <w:iCs/>
          <w:sz w:val="22"/>
          <w:szCs w:val="22"/>
        </w:rPr>
        <w:t xml:space="preserve">w terminie </w:t>
      </w:r>
      <w:r w:rsidR="00C740F9" w:rsidRPr="00C740F9">
        <w:rPr>
          <w:rFonts w:ascii="Arial" w:hAnsi="Arial" w:cs="Arial"/>
          <w:bCs/>
          <w:iCs/>
          <w:sz w:val="22"/>
          <w:szCs w:val="22"/>
          <w:lang w:val="pl-PL"/>
        </w:rPr>
        <w:t>10</w:t>
      </w:r>
      <w:r w:rsidR="0026291B" w:rsidRPr="00C740F9">
        <w:rPr>
          <w:rFonts w:ascii="Arial" w:hAnsi="Arial" w:cs="Arial"/>
          <w:bCs/>
          <w:iCs/>
          <w:sz w:val="22"/>
          <w:szCs w:val="22"/>
        </w:rPr>
        <w:t xml:space="preserve"> dni </w:t>
      </w:r>
      <w:r w:rsidR="0026291B" w:rsidRPr="00C740F9">
        <w:rPr>
          <w:rFonts w:ascii="Arial" w:hAnsi="Arial" w:cs="Arial"/>
          <w:sz w:val="22"/>
          <w:szCs w:val="22"/>
        </w:rPr>
        <w:t>roboczych</w:t>
      </w:r>
      <w:r w:rsidR="0026291B" w:rsidRPr="00C740F9">
        <w:rPr>
          <w:rFonts w:ascii="Arial" w:hAnsi="Arial" w:cs="Arial"/>
          <w:bCs/>
          <w:iCs/>
          <w:sz w:val="22"/>
          <w:szCs w:val="22"/>
        </w:rPr>
        <w:t xml:space="preserve"> </w:t>
      </w:r>
      <w:r w:rsidR="0026291B" w:rsidRPr="00113765">
        <w:rPr>
          <w:rFonts w:ascii="Arial" w:hAnsi="Arial" w:cs="Arial"/>
          <w:bCs/>
          <w:iCs/>
          <w:sz w:val="22"/>
          <w:szCs w:val="22"/>
        </w:rPr>
        <w:t xml:space="preserve">od dnia uzyskania ostatecznej akceptacji przez Zamawiającego </w:t>
      </w:r>
      <w:r w:rsidR="0026291B" w:rsidRPr="00113765">
        <w:rPr>
          <w:rFonts w:ascii="Arial" w:hAnsi="Arial" w:cs="Arial"/>
          <w:sz w:val="22"/>
          <w:szCs w:val="22"/>
        </w:rPr>
        <w:t xml:space="preserve">wersji końcowej </w:t>
      </w:r>
      <w:r w:rsidR="0026291B">
        <w:rPr>
          <w:rFonts w:ascii="Arial" w:hAnsi="Arial" w:cs="Arial"/>
          <w:sz w:val="22"/>
          <w:szCs w:val="22"/>
          <w:lang w:val="pl-PL"/>
        </w:rPr>
        <w:t>platformy</w:t>
      </w:r>
      <w:r>
        <w:rPr>
          <w:rFonts w:ascii="Arial" w:hAnsi="Arial" w:cs="Arial"/>
          <w:bCs/>
          <w:iCs/>
          <w:sz w:val="22"/>
          <w:szCs w:val="22"/>
          <w:lang w:val="pl-PL"/>
        </w:rPr>
        <w:t>.</w:t>
      </w:r>
    </w:p>
    <w:p w14:paraId="67389E85" w14:textId="4C83AA2F" w:rsidR="00500BF7" w:rsidRPr="00CE23D2" w:rsidRDefault="00113765" w:rsidP="00113765">
      <w:pPr>
        <w:pStyle w:val="Akapitzlist"/>
        <w:numPr>
          <w:ilvl w:val="1"/>
          <w:numId w:val="12"/>
        </w:numPr>
        <w:overflowPunct w:val="0"/>
        <w:spacing w:after="200" w:line="312" w:lineRule="auto"/>
        <w:jc w:val="both"/>
        <w:rPr>
          <w:rFonts w:ascii="Arial" w:hAnsi="Arial" w:cs="Arial"/>
          <w:sz w:val="22"/>
          <w:szCs w:val="22"/>
        </w:rPr>
      </w:pPr>
      <w:r>
        <w:rPr>
          <w:rFonts w:ascii="Arial" w:hAnsi="Arial" w:cs="Arial"/>
          <w:bCs/>
          <w:iCs/>
          <w:sz w:val="22"/>
          <w:szCs w:val="22"/>
        </w:rPr>
        <w:t xml:space="preserve">Etap </w:t>
      </w:r>
      <w:r>
        <w:rPr>
          <w:rFonts w:ascii="Arial" w:hAnsi="Arial" w:cs="Arial"/>
          <w:bCs/>
          <w:iCs/>
          <w:sz w:val="22"/>
          <w:szCs w:val="22"/>
          <w:lang w:val="pl-PL"/>
        </w:rPr>
        <w:t>V</w:t>
      </w:r>
      <w:r w:rsidR="00500BF7" w:rsidRPr="00113765">
        <w:rPr>
          <w:rFonts w:ascii="Arial" w:hAnsi="Arial" w:cs="Arial"/>
          <w:bCs/>
          <w:iCs/>
          <w:sz w:val="22"/>
          <w:szCs w:val="22"/>
        </w:rPr>
        <w:t xml:space="preserve"> –</w:t>
      </w:r>
      <w:bookmarkStart w:id="4" w:name="_Hlk17186537"/>
      <w:r w:rsidR="00683FE7" w:rsidRPr="00113765">
        <w:rPr>
          <w:rFonts w:ascii="Arial" w:hAnsi="Arial" w:cs="Arial"/>
          <w:bCs/>
          <w:iCs/>
          <w:sz w:val="22"/>
          <w:szCs w:val="22"/>
        </w:rPr>
        <w:t xml:space="preserve"> </w:t>
      </w:r>
      <w:r>
        <w:rPr>
          <w:rFonts w:ascii="Arial" w:hAnsi="Arial" w:cs="Arial"/>
          <w:bCs/>
          <w:iCs/>
          <w:sz w:val="22"/>
          <w:szCs w:val="22"/>
          <w:lang w:val="pl-PL"/>
        </w:rPr>
        <w:t>uruchomienie produkcyjne platformy</w:t>
      </w:r>
      <w:r w:rsidR="00683FE7" w:rsidRPr="00113765">
        <w:rPr>
          <w:rFonts w:ascii="Arial" w:hAnsi="Arial" w:cs="Arial"/>
          <w:bCs/>
          <w:iCs/>
          <w:sz w:val="22"/>
          <w:szCs w:val="22"/>
        </w:rPr>
        <w:t xml:space="preserve">, </w:t>
      </w:r>
      <w:r w:rsidR="00683FE7" w:rsidRPr="00113765">
        <w:rPr>
          <w:rStyle w:val="Uwydatnienie"/>
          <w:rFonts w:ascii="Arial" w:hAnsi="Arial" w:cs="Arial"/>
          <w:bCs/>
          <w:i w:val="0"/>
          <w:sz w:val="22"/>
          <w:szCs w:val="22"/>
        </w:rPr>
        <w:t xml:space="preserve">w ramach którego Wykonawca zobowiązany jest </w:t>
      </w:r>
      <w:r w:rsidR="004453B5" w:rsidRPr="00113765">
        <w:rPr>
          <w:rStyle w:val="Uwydatnienie"/>
          <w:rFonts w:ascii="Arial" w:hAnsi="Arial" w:cs="Arial"/>
          <w:bCs/>
          <w:i w:val="0"/>
          <w:sz w:val="22"/>
          <w:szCs w:val="22"/>
        </w:rPr>
        <w:t xml:space="preserve">do </w:t>
      </w:r>
      <w:r>
        <w:rPr>
          <w:rStyle w:val="Uwydatnienie"/>
          <w:rFonts w:ascii="Arial" w:hAnsi="Arial" w:cs="Arial"/>
          <w:bCs/>
          <w:i w:val="0"/>
          <w:sz w:val="22"/>
          <w:szCs w:val="22"/>
          <w:lang w:val="pl-PL"/>
        </w:rPr>
        <w:t>uruchomienia platformy</w:t>
      </w:r>
      <w:r>
        <w:rPr>
          <w:rFonts w:ascii="Arial" w:hAnsi="Arial" w:cs="Arial"/>
          <w:bCs/>
          <w:iCs/>
          <w:sz w:val="22"/>
          <w:szCs w:val="22"/>
          <w:lang w:val="pl-PL"/>
        </w:rPr>
        <w:t xml:space="preserve"> w ramach własnych zasobów </w:t>
      </w:r>
      <w:bookmarkStart w:id="5" w:name="_GoBack"/>
      <w:bookmarkEnd w:id="5"/>
      <w:r>
        <w:rPr>
          <w:rFonts w:ascii="Arial" w:hAnsi="Arial" w:cs="Arial"/>
          <w:bCs/>
          <w:iCs/>
          <w:sz w:val="22"/>
          <w:szCs w:val="22"/>
          <w:lang w:val="pl-PL"/>
        </w:rPr>
        <w:t>teleinformatycznych</w:t>
      </w:r>
      <w:r w:rsidR="004453B5" w:rsidRPr="00113765">
        <w:rPr>
          <w:rFonts w:ascii="Arial" w:hAnsi="Arial" w:cs="Arial"/>
          <w:bCs/>
          <w:iCs/>
          <w:sz w:val="22"/>
          <w:szCs w:val="22"/>
        </w:rPr>
        <w:t xml:space="preserve"> </w:t>
      </w:r>
      <w:r w:rsidR="00683FE7" w:rsidRPr="00113765">
        <w:rPr>
          <w:rFonts w:ascii="Arial" w:hAnsi="Arial" w:cs="Arial"/>
          <w:bCs/>
          <w:iCs/>
          <w:sz w:val="22"/>
          <w:szCs w:val="22"/>
        </w:rPr>
        <w:t xml:space="preserve">w </w:t>
      </w:r>
      <w:r w:rsidR="00500BF7" w:rsidRPr="00C740F9">
        <w:rPr>
          <w:rFonts w:ascii="Arial" w:hAnsi="Arial" w:cs="Arial"/>
          <w:bCs/>
          <w:iCs/>
          <w:sz w:val="22"/>
          <w:szCs w:val="22"/>
        </w:rPr>
        <w:t xml:space="preserve">terminie </w:t>
      </w:r>
      <w:r w:rsidR="00C740F9" w:rsidRPr="00C740F9">
        <w:rPr>
          <w:rFonts w:ascii="Arial" w:hAnsi="Arial" w:cs="Arial"/>
          <w:bCs/>
          <w:iCs/>
          <w:sz w:val="22"/>
          <w:szCs w:val="22"/>
          <w:lang w:val="pl-PL"/>
        </w:rPr>
        <w:t>10</w:t>
      </w:r>
      <w:r w:rsidR="00500BF7" w:rsidRPr="00C740F9">
        <w:rPr>
          <w:rFonts w:ascii="Arial" w:hAnsi="Arial" w:cs="Arial"/>
          <w:bCs/>
          <w:iCs/>
          <w:sz w:val="22"/>
          <w:szCs w:val="22"/>
        </w:rPr>
        <w:t xml:space="preserve"> dni </w:t>
      </w:r>
      <w:r w:rsidR="00500BF7" w:rsidRPr="00C740F9">
        <w:rPr>
          <w:rFonts w:ascii="Arial" w:hAnsi="Arial" w:cs="Arial"/>
          <w:sz w:val="22"/>
          <w:szCs w:val="22"/>
        </w:rPr>
        <w:t>roboczych</w:t>
      </w:r>
      <w:r w:rsidR="00500BF7" w:rsidRPr="00C740F9">
        <w:rPr>
          <w:rFonts w:ascii="Arial" w:hAnsi="Arial" w:cs="Arial"/>
          <w:bCs/>
          <w:iCs/>
          <w:sz w:val="22"/>
          <w:szCs w:val="22"/>
        </w:rPr>
        <w:t xml:space="preserve"> od </w:t>
      </w:r>
      <w:r w:rsidR="00500BF7" w:rsidRPr="00113765">
        <w:rPr>
          <w:rFonts w:ascii="Arial" w:hAnsi="Arial" w:cs="Arial"/>
          <w:bCs/>
          <w:iCs/>
          <w:sz w:val="22"/>
          <w:szCs w:val="22"/>
        </w:rPr>
        <w:t xml:space="preserve">dnia </w:t>
      </w:r>
      <w:r w:rsidR="004453B5" w:rsidRPr="00113765">
        <w:rPr>
          <w:rFonts w:ascii="Arial" w:hAnsi="Arial" w:cs="Arial"/>
          <w:bCs/>
          <w:iCs/>
          <w:sz w:val="22"/>
          <w:szCs w:val="22"/>
        </w:rPr>
        <w:t xml:space="preserve">uzyskania </w:t>
      </w:r>
      <w:r w:rsidR="00500BF7" w:rsidRPr="00113765">
        <w:rPr>
          <w:rFonts w:ascii="Arial" w:hAnsi="Arial" w:cs="Arial"/>
          <w:bCs/>
          <w:iCs/>
          <w:sz w:val="22"/>
          <w:szCs w:val="22"/>
        </w:rPr>
        <w:t xml:space="preserve">ostatecznej akceptacji </w:t>
      </w:r>
      <w:r w:rsidR="004453B5" w:rsidRPr="00113765">
        <w:rPr>
          <w:rFonts w:ascii="Arial" w:hAnsi="Arial" w:cs="Arial"/>
          <w:bCs/>
          <w:iCs/>
          <w:sz w:val="22"/>
          <w:szCs w:val="22"/>
        </w:rPr>
        <w:t xml:space="preserve">przez Zamawiającego </w:t>
      </w:r>
      <w:r w:rsidR="004453B5" w:rsidRPr="00113765">
        <w:rPr>
          <w:rFonts w:ascii="Arial" w:hAnsi="Arial" w:cs="Arial"/>
          <w:sz w:val="22"/>
          <w:szCs w:val="22"/>
        </w:rPr>
        <w:t xml:space="preserve">wersji końcowej </w:t>
      </w:r>
      <w:r>
        <w:rPr>
          <w:rFonts w:ascii="Arial" w:hAnsi="Arial" w:cs="Arial"/>
          <w:sz w:val="22"/>
          <w:szCs w:val="22"/>
          <w:lang w:val="pl-PL"/>
        </w:rPr>
        <w:t>platformy</w:t>
      </w:r>
      <w:r w:rsidR="00500BF7" w:rsidRPr="00113765">
        <w:rPr>
          <w:rFonts w:ascii="Arial" w:hAnsi="Arial" w:cs="Arial"/>
          <w:bCs/>
          <w:iCs/>
          <w:sz w:val="22"/>
          <w:szCs w:val="22"/>
        </w:rPr>
        <w:t>.</w:t>
      </w:r>
      <w:bookmarkEnd w:id="4"/>
    </w:p>
    <w:p w14:paraId="17ED6C08" w14:textId="45F07087" w:rsidR="009B5E3A" w:rsidRPr="0026291B" w:rsidRDefault="00CE23D2" w:rsidP="00CE23D2">
      <w:pPr>
        <w:pStyle w:val="Akapitzlist"/>
        <w:numPr>
          <w:ilvl w:val="1"/>
          <w:numId w:val="12"/>
        </w:numPr>
        <w:overflowPunct w:val="0"/>
        <w:spacing w:after="200" w:line="312" w:lineRule="auto"/>
        <w:jc w:val="both"/>
        <w:rPr>
          <w:rFonts w:ascii="Arial" w:hAnsi="Arial" w:cs="Arial"/>
          <w:sz w:val="22"/>
          <w:szCs w:val="22"/>
        </w:rPr>
      </w:pPr>
      <w:r w:rsidRPr="00CE23D2">
        <w:rPr>
          <w:rFonts w:ascii="Arial" w:hAnsi="Arial" w:cs="Arial"/>
          <w:sz w:val="22"/>
          <w:szCs w:val="22"/>
        </w:rPr>
        <w:t xml:space="preserve">Etap VI – udzielenie wsparcia </w:t>
      </w:r>
      <w:r w:rsidR="009B5E3A">
        <w:rPr>
          <w:rFonts w:ascii="Arial" w:hAnsi="Arial" w:cs="Arial"/>
          <w:sz w:val="22"/>
          <w:szCs w:val="22"/>
          <w:lang w:val="pl-PL"/>
        </w:rPr>
        <w:t xml:space="preserve">wraz z nadzorem programistycznym </w:t>
      </w:r>
      <w:r w:rsidRPr="00CE23D2">
        <w:rPr>
          <w:rFonts w:ascii="Arial" w:hAnsi="Arial" w:cs="Arial"/>
          <w:sz w:val="22"/>
          <w:szCs w:val="22"/>
        </w:rPr>
        <w:t>przy pierwszym procedowaniu usług wynikających z zamówienia</w:t>
      </w:r>
      <w:r>
        <w:rPr>
          <w:rFonts w:ascii="Arial" w:hAnsi="Arial" w:cs="Arial"/>
          <w:sz w:val="22"/>
          <w:szCs w:val="22"/>
          <w:lang w:val="pl-PL"/>
        </w:rPr>
        <w:t xml:space="preserve"> zgodnie z harmonogramem </w:t>
      </w:r>
      <w:r w:rsidR="009B5E3A">
        <w:rPr>
          <w:rFonts w:ascii="Arial" w:hAnsi="Arial" w:cs="Arial"/>
          <w:sz w:val="22"/>
          <w:szCs w:val="22"/>
          <w:lang w:val="pl-PL"/>
        </w:rPr>
        <w:t>określonym w szczegółowym opisie przedmiotu zamówienia.</w:t>
      </w:r>
    </w:p>
    <w:p w14:paraId="2303901A" w14:textId="77777777" w:rsidR="0026291B" w:rsidRPr="0026291B" w:rsidRDefault="0026291B" w:rsidP="0026291B">
      <w:pPr>
        <w:pStyle w:val="Akapitzlist"/>
        <w:numPr>
          <w:ilvl w:val="2"/>
          <w:numId w:val="12"/>
        </w:numPr>
        <w:overflowPunct w:val="0"/>
        <w:spacing w:after="200" w:line="312" w:lineRule="auto"/>
        <w:jc w:val="both"/>
        <w:rPr>
          <w:rFonts w:ascii="Arial" w:hAnsi="Arial" w:cs="Arial"/>
          <w:sz w:val="22"/>
          <w:szCs w:val="22"/>
        </w:rPr>
      </w:pPr>
      <w:r w:rsidRPr="0026291B">
        <w:rPr>
          <w:rFonts w:ascii="Arial" w:hAnsi="Arial" w:cs="Arial"/>
          <w:sz w:val="22"/>
          <w:szCs w:val="22"/>
        </w:rPr>
        <w:t>dla modułu Budżet:</w:t>
      </w:r>
    </w:p>
    <w:p w14:paraId="29A635F3"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Opracowanie wytycznych do projektu budżetu i projektu wieloletniej prognozy f</w:t>
      </w:r>
      <w:r>
        <w:rPr>
          <w:rFonts w:ascii="Arial" w:hAnsi="Arial" w:cs="Arial"/>
          <w:sz w:val="22"/>
          <w:szCs w:val="22"/>
        </w:rPr>
        <w:t>inansowej (sierpień – wrzesień)</w:t>
      </w:r>
    </w:p>
    <w:p w14:paraId="7EA5559E"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Przygotowanie projektów planu finansowego przez jednostki budżetowe i komórki organizacyjne Urzędu Marszałkowskiego (wrzesień – październik).</w:t>
      </w:r>
    </w:p>
    <w:p w14:paraId="481C2C02"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Opracowanie projektu budżetu Województwa i projektu wieloletniej prognozy finan</w:t>
      </w:r>
      <w:r>
        <w:rPr>
          <w:rFonts w:ascii="Arial" w:hAnsi="Arial" w:cs="Arial"/>
          <w:sz w:val="22"/>
          <w:szCs w:val="22"/>
        </w:rPr>
        <w:t>sowej (październik – listopad).</w:t>
      </w:r>
    </w:p>
    <w:p w14:paraId="718FE7A7"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Przekazanie jednostkom budżetowym i komórkom organizacyjnym Urzędu Marszałkowskiego informacji niezbędnych do opracowania projekt</w:t>
      </w:r>
      <w:r>
        <w:rPr>
          <w:rFonts w:ascii="Arial" w:hAnsi="Arial" w:cs="Arial"/>
          <w:sz w:val="22"/>
          <w:szCs w:val="22"/>
        </w:rPr>
        <w:t>u planu finansowego (listopad).</w:t>
      </w:r>
    </w:p>
    <w:p w14:paraId="37E79384"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Zatwierdzenie projektów  planu finansowego przez jednostki budżetowe i komórki organizacyjne Urzędu Marszałk</w:t>
      </w:r>
      <w:r>
        <w:rPr>
          <w:rFonts w:ascii="Arial" w:hAnsi="Arial" w:cs="Arial"/>
          <w:sz w:val="22"/>
          <w:szCs w:val="22"/>
        </w:rPr>
        <w:t>owskiego (listopad – grudzień).</w:t>
      </w:r>
    </w:p>
    <w:p w14:paraId="028711C7"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Możliwość wprowadzenia aut</w:t>
      </w:r>
      <w:r>
        <w:rPr>
          <w:rFonts w:ascii="Arial" w:hAnsi="Arial" w:cs="Arial"/>
          <w:sz w:val="22"/>
          <w:szCs w:val="22"/>
        </w:rPr>
        <w:t>opoprawki do projektu budżetu i </w:t>
      </w:r>
      <w:r w:rsidRPr="0026291B">
        <w:rPr>
          <w:rFonts w:ascii="Arial" w:hAnsi="Arial" w:cs="Arial"/>
          <w:sz w:val="22"/>
          <w:szCs w:val="22"/>
        </w:rPr>
        <w:t xml:space="preserve">projektu wieloletniej </w:t>
      </w:r>
      <w:r>
        <w:rPr>
          <w:rFonts w:ascii="Arial" w:hAnsi="Arial" w:cs="Arial"/>
          <w:sz w:val="22"/>
          <w:szCs w:val="22"/>
        </w:rPr>
        <w:t>prognozy finansowej (grudzień).</w:t>
      </w:r>
    </w:p>
    <w:p w14:paraId="686BAC19"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 xml:space="preserve">Uchwalenie budżetu Województwa i wieloletniej </w:t>
      </w:r>
      <w:r>
        <w:rPr>
          <w:rFonts w:ascii="Arial" w:hAnsi="Arial" w:cs="Arial"/>
          <w:sz w:val="22"/>
          <w:szCs w:val="22"/>
        </w:rPr>
        <w:t>prognozy finansowej (grudzień).</w:t>
      </w:r>
    </w:p>
    <w:p w14:paraId="31C2321F"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Przekazanie jednostkom budżetowym i komórkom organizacyjnym Urzędu Marszałkowskiego informacji o ostatecznych kwotach dochodów i</w:t>
      </w:r>
      <w:r>
        <w:rPr>
          <w:rFonts w:ascii="Arial" w:hAnsi="Arial" w:cs="Arial"/>
          <w:sz w:val="22"/>
          <w:szCs w:val="22"/>
        </w:rPr>
        <w:t xml:space="preserve"> wydatków (grudzień – styczeń).</w:t>
      </w:r>
    </w:p>
    <w:p w14:paraId="631BDDCD"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Zatwierdzenie planu finansowego Urzędu Marszałkowskiego (grudzień – styczeń).</w:t>
      </w:r>
    </w:p>
    <w:p w14:paraId="2FA296E3"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Przekazanie do biur Departamentu Finansów i Skarbu zatwierdzonego planu finansowego Urzędu Marszałkowskiego (styczeń).</w:t>
      </w:r>
    </w:p>
    <w:p w14:paraId="0ED24191"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 xml:space="preserve">Zatwierdzenie planu finansowego przez jednostki </w:t>
      </w:r>
      <w:r>
        <w:rPr>
          <w:rFonts w:ascii="Arial" w:hAnsi="Arial" w:cs="Arial"/>
          <w:sz w:val="22"/>
          <w:szCs w:val="22"/>
        </w:rPr>
        <w:t>budżetowe (grudzień – styczeń).</w:t>
      </w:r>
    </w:p>
    <w:p w14:paraId="02CEC6E4"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lastRenderedPageBreak/>
        <w:t>Zatwierdzenie planu finansowego zadań z zakresu administracji rządowej oraz innych zadań zleconych jednostce samorządu terytorialnego odrębnymi ustawami (grudzień</w:t>
      </w:r>
      <w:r>
        <w:rPr>
          <w:rFonts w:ascii="Arial" w:hAnsi="Arial" w:cs="Arial"/>
          <w:sz w:val="22"/>
          <w:szCs w:val="22"/>
        </w:rPr>
        <w:t xml:space="preserve"> – styczeń).</w:t>
      </w:r>
    </w:p>
    <w:p w14:paraId="184A1451" w14:textId="48945ED5"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Wnioskowanie (w trybie zwykłym lub autopoprawki) przez jednostki budżetowe i komórki organiza</w:t>
      </w:r>
      <w:r>
        <w:rPr>
          <w:rFonts w:ascii="Arial" w:hAnsi="Arial" w:cs="Arial"/>
          <w:sz w:val="22"/>
          <w:szCs w:val="22"/>
        </w:rPr>
        <w:t>cyjne Urzędu Marszałkowskiego o </w:t>
      </w:r>
      <w:r w:rsidRPr="0026291B">
        <w:rPr>
          <w:rFonts w:ascii="Arial" w:hAnsi="Arial" w:cs="Arial"/>
          <w:sz w:val="22"/>
          <w:szCs w:val="22"/>
        </w:rPr>
        <w:t>zmiany w planie f</w:t>
      </w:r>
      <w:r>
        <w:rPr>
          <w:rFonts w:ascii="Arial" w:hAnsi="Arial" w:cs="Arial"/>
          <w:sz w:val="22"/>
          <w:szCs w:val="22"/>
        </w:rPr>
        <w:t>inansowym (styczeń – grudzień).</w:t>
      </w:r>
    </w:p>
    <w:p w14:paraId="2E47127C"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Zmiany budżetu Województwa (styczeń – grudzień) w trybie:</w:t>
      </w:r>
    </w:p>
    <w:p w14:paraId="6D39E220"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Uchwał Sejmiku Województwa,</w:t>
      </w:r>
    </w:p>
    <w:p w14:paraId="76FC094A"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Pr>
          <w:rFonts w:ascii="Arial" w:hAnsi="Arial" w:cs="Arial"/>
          <w:sz w:val="22"/>
          <w:szCs w:val="22"/>
        </w:rPr>
        <w:t>Uchwał Zarządu Województwa,</w:t>
      </w:r>
    </w:p>
    <w:p w14:paraId="5CB067B9"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Wnioskowanie przez jednostki budżetowe i komórki organizacyjne Urzędu Marszałkowskiego o zmiany w wieloletniej prognozie f</w:t>
      </w:r>
      <w:r>
        <w:rPr>
          <w:rFonts w:ascii="Arial" w:hAnsi="Arial" w:cs="Arial"/>
          <w:sz w:val="22"/>
          <w:szCs w:val="22"/>
        </w:rPr>
        <w:t>inansowej (styczeń – grudzień).</w:t>
      </w:r>
    </w:p>
    <w:p w14:paraId="28CC3D6B"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Zmiany wieloletniej prognozy finansowej w trybie Uchwał Sejmiku Wo</w:t>
      </w:r>
      <w:r>
        <w:rPr>
          <w:rFonts w:ascii="Arial" w:hAnsi="Arial" w:cs="Arial"/>
          <w:sz w:val="22"/>
          <w:szCs w:val="22"/>
        </w:rPr>
        <w:t>jewództwa (styczeń – grudzień).</w:t>
      </w:r>
    </w:p>
    <w:p w14:paraId="31C32964"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 xml:space="preserve">Zawiadomienie jednostek budżetowych i komórek organizacyjnych Urzędu Marszałkowskiego o dokonanych zmianach w planie finansowym i wieloletniej prognozie finansowej (niezwłocznie po dokonaniu zmiany lecz nie później niż w ciągu 5 dni roboczych). </w:t>
      </w:r>
    </w:p>
    <w:p w14:paraId="383ACD89"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Zawiadomienie biur Departamentu Finansów i Skarbu prowadzących ewidencję k</w:t>
      </w:r>
      <w:r>
        <w:rPr>
          <w:rFonts w:ascii="Arial" w:hAnsi="Arial" w:cs="Arial"/>
          <w:sz w:val="22"/>
          <w:szCs w:val="22"/>
        </w:rPr>
        <w:t>sięgową o dokonanych zmianach w </w:t>
      </w:r>
      <w:r w:rsidRPr="0026291B">
        <w:rPr>
          <w:rFonts w:ascii="Arial" w:hAnsi="Arial" w:cs="Arial"/>
          <w:sz w:val="22"/>
          <w:szCs w:val="22"/>
        </w:rPr>
        <w:t>planie finansowym Urzędu Ma</w:t>
      </w:r>
      <w:r>
        <w:rPr>
          <w:rFonts w:ascii="Arial" w:hAnsi="Arial" w:cs="Arial"/>
          <w:sz w:val="22"/>
          <w:szCs w:val="22"/>
        </w:rPr>
        <w:t>rszałkowskiego (niezwłocznie po </w:t>
      </w:r>
      <w:r w:rsidRPr="0026291B">
        <w:rPr>
          <w:rFonts w:ascii="Arial" w:hAnsi="Arial" w:cs="Arial"/>
          <w:sz w:val="22"/>
          <w:szCs w:val="22"/>
        </w:rPr>
        <w:t xml:space="preserve">dokonaniu zmiany lecz nie później niż w ciągu 5 dni roboczych). </w:t>
      </w:r>
    </w:p>
    <w:p w14:paraId="796CB145"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Przekazanie do biur Departamentu Finansów i Skarbu planu finansowego Urzędu Marszałkowskiego po dokonanych zmianach według stanu na ostatni dzień miesiąca do 3 dnia każdego</w:t>
      </w:r>
      <w:r>
        <w:rPr>
          <w:rFonts w:ascii="Arial" w:hAnsi="Arial" w:cs="Arial"/>
          <w:sz w:val="22"/>
          <w:szCs w:val="22"/>
        </w:rPr>
        <w:t xml:space="preserve"> miesiąca za miesiąc poprzedni.</w:t>
      </w:r>
    </w:p>
    <w:p w14:paraId="3A259F4E"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 xml:space="preserve">Informacja o przebiegu wykonania budżetu jednostki samorządu terytorialnego za </w:t>
      </w:r>
      <w:r>
        <w:rPr>
          <w:rFonts w:ascii="Arial" w:hAnsi="Arial" w:cs="Arial"/>
          <w:sz w:val="22"/>
          <w:szCs w:val="22"/>
        </w:rPr>
        <w:t>I półrocze (lipiec – sierpień).</w:t>
      </w:r>
    </w:p>
    <w:p w14:paraId="4C628E0A"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Informacja o kształtowaniu się wiel</w:t>
      </w:r>
      <w:r>
        <w:rPr>
          <w:rFonts w:ascii="Arial" w:hAnsi="Arial" w:cs="Arial"/>
          <w:sz w:val="22"/>
          <w:szCs w:val="22"/>
        </w:rPr>
        <w:t>oletniej prognozy finansowej, w </w:t>
      </w:r>
      <w:r w:rsidRPr="0026291B">
        <w:rPr>
          <w:rFonts w:ascii="Arial" w:hAnsi="Arial" w:cs="Arial"/>
          <w:sz w:val="22"/>
          <w:szCs w:val="22"/>
        </w:rPr>
        <w:t xml:space="preserve">tym o przebiegu realizacji przedsięwzięć (lipiec – sierpień). </w:t>
      </w:r>
    </w:p>
    <w:p w14:paraId="27F626D0"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Przygotowanie uchwały w sprawie wydatków, któr</w:t>
      </w:r>
      <w:r>
        <w:rPr>
          <w:rFonts w:ascii="Arial" w:hAnsi="Arial" w:cs="Arial"/>
          <w:sz w:val="22"/>
          <w:szCs w:val="22"/>
        </w:rPr>
        <w:t>e nie wygasają z </w:t>
      </w:r>
      <w:r w:rsidRPr="0026291B">
        <w:rPr>
          <w:rFonts w:ascii="Arial" w:hAnsi="Arial" w:cs="Arial"/>
          <w:sz w:val="22"/>
          <w:szCs w:val="22"/>
        </w:rPr>
        <w:t>upływem roku bud</w:t>
      </w:r>
      <w:r>
        <w:rPr>
          <w:rFonts w:ascii="Arial" w:hAnsi="Arial" w:cs="Arial"/>
          <w:sz w:val="22"/>
          <w:szCs w:val="22"/>
        </w:rPr>
        <w:t>żetowego (listopad – grudzień).</w:t>
      </w:r>
    </w:p>
    <w:p w14:paraId="1EAEB2E6"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Przekazanie do biur Departamentu Finansów i Skarbu planu finansowego wydatków, które nie wygasają z upływem roku budżetowego najpóźniej w następnym dniu roboczym po podjęciu uchwały w tyj sprawie.</w:t>
      </w:r>
    </w:p>
    <w:p w14:paraId="5E1E6D67"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 xml:space="preserve">Sprawozdanie roczne z wykonania budżetu Województwa </w:t>
      </w:r>
      <w:r>
        <w:rPr>
          <w:rFonts w:ascii="Arial" w:hAnsi="Arial" w:cs="Arial"/>
          <w:sz w:val="22"/>
          <w:szCs w:val="22"/>
        </w:rPr>
        <w:t>(luty – marzec kolejnego roku).</w:t>
      </w:r>
    </w:p>
    <w:p w14:paraId="7AB09C06"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Sprawozda</w:t>
      </w:r>
      <w:r>
        <w:rPr>
          <w:rFonts w:ascii="Arial" w:hAnsi="Arial" w:cs="Arial"/>
          <w:sz w:val="22"/>
          <w:szCs w:val="22"/>
        </w:rPr>
        <w:t>nia budżetowe miesięczne, w tym:</w:t>
      </w:r>
    </w:p>
    <w:p w14:paraId="273E65A5"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jednostek budżetowych,</w:t>
      </w:r>
    </w:p>
    <w:p w14:paraId="3829B594"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Urzędu Marszałkowskiego (w tym, cząstkowe sprawozdania zgodnie ze specyfiką prowadzenia rachunkowości)</w:t>
      </w:r>
    </w:p>
    <w:p w14:paraId="460494EF"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Sprawozdania budżetowe kwartalne</w:t>
      </w:r>
    </w:p>
    <w:p w14:paraId="2E5A40E1"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lastRenderedPageBreak/>
        <w:t>jednostek budżetowych,</w:t>
      </w:r>
    </w:p>
    <w:p w14:paraId="19650D3C"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Urzędu Marszałkowskiego (w tym cząstkowe sprawozdania zgodnie ze specyfiką prowadzenia rachunkowości)</w:t>
      </w:r>
    </w:p>
    <w:p w14:paraId="544796C1" w14:textId="5A1824C8"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Pr>
          <w:rFonts w:ascii="Arial" w:hAnsi="Arial" w:cs="Arial"/>
          <w:sz w:val="22"/>
          <w:szCs w:val="22"/>
        </w:rPr>
        <w:t>Sprawozdania budżetowe roczne:</w:t>
      </w:r>
    </w:p>
    <w:p w14:paraId="453A7708"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jednostek budżetowych,</w:t>
      </w:r>
    </w:p>
    <w:p w14:paraId="43BA52BC"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Urzędu Marszałkowskiego (w tym cząstkowe sprawozdania zgodnie ze specyfiką prowadzenia rachunkowości)</w:t>
      </w:r>
    </w:p>
    <w:p w14:paraId="37B7BB12"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Sprawozdania z</w:t>
      </w:r>
      <w:r>
        <w:rPr>
          <w:rFonts w:ascii="Arial" w:hAnsi="Arial" w:cs="Arial"/>
          <w:sz w:val="22"/>
          <w:szCs w:val="22"/>
        </w:rPr>
        <w:t xml:space="preserve"> operacji finansowych kwartalne:</w:t>
      </w:r>
    </w:p>
    <w:p w14:paraId="71D5B0FE"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jednostek budżetowych,</w:t>
      </w:r>
    </w:p>
    <w:p w14:paraId="104639B6"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Urzędu Marszałkowskiego (w tym cząstkowe sprawozdania zgodnie ze specyfiką prowadzenia rachunkowości)</w:t>
      </w:r>
    </w:p>
    <w:p w14:paraId="026AD705"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Sprawozdania z operacj</w:t>
      </w:r>
      <w:r>
        <w:rPr>
          <w:rFonts w:ascii="Arial" w:hAnsi="Arial" w:cs="Arial"/>
          <w:sz w:val="22"/>
          <w:szCs w:val="22"/>
        </w:rPr>
        <w:t>i finansowych roczne:</w:t>
      </w:r>
    </w:p>
    <w:p w14:paraId="5818AEC8"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Pr>
          <w:rFonts w:ascii="Arial" w:hAnsi="Arial" w:cs="Arial"/>
          <w:sz w:val="22"/>
          <w:szCs w:val="22"/>
        </w:rPr>
        <w:t>jednostek budżetowych,</w:t>
      </w:r>
    </w:p>
    <w:p w14:paraId="6AEB4499" w14:textId="77777777" w:rsid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Urzędu Marszałkowskiego (w tym cząstkowe sprawozdania zgodnie ze specyfiką prowadzenia rachunkowości)</w:t>
      </w:r>
    </w:p>
    <w:p w14:paraId="00599544" w14:textId="77777777" w:rsid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Zestawienie w układzie zgodnym ze specyfiką prowadzenia rachunkowości zawierające:</w:t>
      </w:r>
    </w:p>
    <w:p w14:paraId="61D7A116" w14:textId="77777777" w:rsidR="0026291B" w:rsidRP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miesięczne wykonanie dochodów i wydatków wraz z ich korektami według wzoru określonego przez Zamawiającego wzór: raporty dodatkowe</w:t>
      </w:r>
      <w:r>
        <w:rPr>
          <w:rFonts w:ascii="Arial" w:hAnsi="Arial" w:cs="Arial"/>
          <w:sz w:val="22"/>
          <w:szCs w:val="22"/>
          <w:lang w:val="pl-PL"/>
        </w:rPr>
        <w:t>;</w:t>
      </w:r>
    </w:p>
    <w:p w14:paraId="6F63484C" w14:textId="77777777" w:rsidR="0026291B" w:rsidRPr="0026291B" w:rsidRDefault="0026291B" w:rsidP="0026291B">
      <w:pPr>
        <w:pStyle w:val="Akapitzlist"/>
        <w:numPr>
          <w:ilvl w:val="4"/>
          <w:numId w:val="12"/>
        </w:numPr>
        <w:overflowPunct w:val="0"/>
        <w:spacing w:after="200" w:line="312" w:lineRule="auto"/>
        <w:jc w:val="both"/>
        <w:rPr>
          <w:rFonts w:ascii="Arial" w:hAnsi="Arial" w:cs="Arial"/>
          <w:sz w:val="22"/>
          <w:szCs w:val="22"/>
        </w:rPr>
      </w:pPr>
      <w:r w:rsidRPr="0026291B">
        <w:rPr>
          <w:rFonts w:ascii="Arial" w:hAnsi="Arial" w:cs="Arial"/>
          <w:sz w:val="22"/>
          <w:szCs w:val="22"/>
        </w:rPr>
        <w:t xml:space="preserve">kwartalne o wykonanie </w:t>
      </w:r>
      <w:r>
        <w:rPr>
          <w:rFonts w:ascii="Arial" w:hAnsi="Arial" w:cs="Arial"/>
          <w:sz w:val="22"/>
          <w:szCs w:val="22"/>
        </w:rPr>
        <w:t>wydatków niewygasających wraz z </w:t>
      </w:r>
      <w:r w:rsidRPr="0026291B">
        <w:rPr>
          <w:rFonts w:ascii="Arial" w:hAnsi="Arial" w:cs="Arial"/>
          <w:sz w:val="22"/>
          <w:szCs w:val="22"/>
        </w:rPr>
        <w:t>ich korektami</w:t>
      </w:r>
      <w:r>
        <w:rPr>
          <w:rFonts w:ascii="Arial" w:hAnsi="Arial" w:cs="Arial"/>
          <w:sz w:val="22"/>
          <w:szCs w:val="22"/>
        </w:rPr>
        <w:t xml:space="preserve"> według wzoru określonego przez </w:t>
      </w:r>
      <w:r w:rsidRPr="0026291B">
        <w:rPr>
          <w:rFonts w:ascii="Arial" w:hAnsi="Arial" w:cs="Arial"/>
          <w:sz w:val="22"/>
          <w:szCs w:val="22"/>
        </w:rPr>
        <w:t>Zamawiającego wzór: raporty dodatkowe</w:t>
      </w:r>
      <w:r>
        <w:rPr>
          <w:rFonts w:ascii="Arial" w:hAnsi="Arial" w:cs="Arial"/>
          <w:sz w:val="22"/>
          <w:szCs w:val="22"/>
          <w:lang w:val="pl-PL"/>
        </w:rPr>
        <w:t>.</w:t>
      </w:r>
    </w:p>
    <w:p w14:paraId="6FCD5DEC" w14:textId="5CAB9F80"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Uzgodnienie danych poch</w:t>
      </w:r>
      <w:r>
        <w:rPr>
          <w:rFonts w:ascii="Arial" w:hAnsi="Arial" w:cs="Arial"/>
          <w:sz w:val="22"/>
          <w:szCs w:val="22"/>
        </w:rPr>
        <w:t>odzących z ksiąg rachunkowych z </w:t>
      </w:r>
      <w:r w:rsidRPr="0026291B">
        <w:rPr>
          <w:rFonts w:ascii="Arial" w:hAnsi="Arial" w:cs="Arial"/>
          <w:sz w:val="22"/>
          <w:szCs w:val="22"/>
        </w:rPr>
        <w:t>danymi w sprawozdaniach o wykonaniu dochodów i w</w:t>
      </w:r>
      <w:r>
        <w:rPr>
          <w:rFonts w:ascii="Arial" w:hAnsi="Arial" w:cs="Arial"/>
          <w:sz w:val="22"/>
          <w:szCs w:val="22"/>
        </w:rPr>
        <w:t>ydatków wzór: raporty dodatkowe.</w:t>
      </w:r>
    </w:p>
    <w:p w14:paraId="34992284" w14:textId="77777777" w:rsidR="0026291B" w:rsidRPr="0026291B" w:rsidRDefault="0026291B" w:rsidP="0026291B">
      <w:pPr>
        <w:pStyle w:val="Akapitzlist"/>
        <w:numPr>
          <w:ilvl w:val="2"/>
          <w:numId w:val="12"/>
        </w:numPr>
        <w:overflowPunct w:val="0"/>
        <w:spacing w:after="200" w:line="312" w:lineRule="auto"/>
        <w:jc w:val="both"/>
        <w:rPr>
          <w:rFonts w:ascii="Arial" w:hAnsi="Arial" w:cs="Arial"/>
          <w:sz w:val="22"/>
          <w:szCs w:val="22"/>
        </w:rPr>
      </w:pPr>
      <w:r w:rsidRPr="0026291B">
        <w:rPr>
          <w:rFonts w:ascii="Arial" w:hAnsi="Arial" w:cs="Arial"/>
          <w:sz w:val="22"/>
          <w:szCs w:val="22"/>
        </w:rPr>
        <w:t>dla modułu Sprawozdań finansowych w następujących terminach:</w:t>
      </w:r>
    </w:p>
    <w:p w14:paraId="71CDFE7D"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weryfikacja aktualności sprawozdań finansowych i załączników wymaganych przez Zamawiającego (wrzesień – styczeń),</w:t>
      </w:r>
    </w:p>
    <w:p w14:paraId="06A8E7C4"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przekazanie jednostkom budżetowym i wskazanym komórkom organizacyjnym Urzędu Marszałkowskiego terminów składania sprawozdań finansowych,</w:t>
      </w:r>
    </w:p>
    <w:p w14:paraId="18D0027A"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udostępnienie jednostkom budżetowym  i komórkom organizacyjnym Urzędu Marszałkowskiego wzorów formularzy obowiązujących w danym roku sprawozdawczym w określonym zakresie (styczeń – luty),</w:t>
      </w:r>
    </w:p>
    <w:p w14:paraId="7EFBC59A"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sporządzenie sprawozdania finansowego i załączników przez jednostki budżetowe w tym Urzędu Marszałkowskiego (styczeń - marzec),</w:t>
      </w:r>
    </w:p>
    <w:p w14:paraId="1BD8A97F"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sporządzenie bilansu z wykonania budżetu (styczeń – marzec),</w:t>
      </w:r>
    </w:p>
    <w:p w14:paraId="61EB2D0C"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sporządzenie łącznego sprawozdania finansowego (do 30 kwietnia),</w:t>
      </w:r>
    </w:p>
    <w:p w14:paraId="162C233E" w14:textId="7777777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t>sporządzenie bilansu skonsolidowanego (do 30 czerwca),</w:t>
      </w:r>
    </w:p>
    <w:p w14:paraId="3419D5AB" w14:textId="17939C67" w:rsidR="0026291B" w:rsidRPr="0026291B" w:rsidRDefault="0026291B" w:rsidP="0026291B">
      <w:pPr>
        <w:pStyle w:val="Akapitzlist"/>
        <w:numPr>
          <w:ilvl w:val="3"/>
          <w:numId w:val="12"/>
        </w:numPr>
        <w:overflowPunct w:val="0"/>
        <w:spacing w:after="200" w:line="312" w:lineRule="auto"/>
        <w:jc w:val="both"/>
        <w:rPr>
          <w:rFonts w:ascii="Arial" w:hAnsi="Arial" w:cs="Arial"/>
          <w:sz w:val="22"/>
          <w:szCs w:val="22"/>
        </w:rPr>
      </w:pPr>
      <w:r w:rsidRPr="0026291B">
        <w:rPr>
          <w:rFonts w:ascii="Arial" w:hAnsi="Arial" w:cs="Arial"/>
          <w:sz w:val="22"/>
          <w:szCs w:val="22"/>
        </w:rPr>
        <w:lastRenderedPageBreak/>
        <w:t>zatwierdzenie sprawozdania ł</w:t>
      </w:r>
      <w:r>
        <w:rPr>
          <w:rFonts w:ascii="Arial" w:hAnsi="Arial" w:cs="Arial"/>
          <w:sz w:val="22"/>
          <w:szCs w:val="22"/>
        </w:rPr>
        <w:t>ącznego wraz ze sprawozdaniem z </w:t>
      </w:r>
      <w:r w:rsidRPr="0026291B">
        <w:rPr>
          <w:rFonts w:ascii="Arial" w:hAnsi="Arial" w:cs="Arial"/>
          <w:sz w:val="22"/>
          <w:szCs w:val="22"/>
        </w:rPr>
        <w:t>wykonania budżetu (do 30 czerwca).</w:t>
      </w:r>
    </w:p>
    <w:p w14:paraId="4793CB82" w14:textId="00A51775" w:rsidR="00CE23D2" w:rsidRPr="00113765" w:rsidRDefault="009B5E3A" w:rsidP="009B5E3A">
      <w:pPr>
        <w:pStyle w:val="Akapitzlist"/>
        <w:numPr>
          <w:ilvl w:val="0"/>
          <w:numId w:val="12"/>
        </w:numPr>
        <w:overflowPunct w:val="0"/>
        <w:spacing w:after="200" w:line="312" w:lineRule="auto"/>
        <w:jc w:val="both"/>
        <w:rPr>
          <w:rFonts w:ascii="Arial" w:hAnsi="Arial" w:cs="Arial"/>
          <w:sz w:val="22"/>
          <w:szCs w:val="22"/>
        </w:rPr>
      </w:pPr>
      <w:r>
        <w:rPr>
          <w:rFonts w:ascii="Arial" w:hAnsi="Arial" w:cs="Arial"/>
          <w:sz w:val="22"/>
          <w:szCs w:val="22"/>
          <w:lang w:val="pl-PL"/>
        </w:rPr>
        <w:t>Na wniosek Wykonawcy i na podstawie pisemnej zgody Zamawiającego czynności realizowane w ramach Etapu VI mogą ulec przyśpieszeniu w stosunku do przedziałów miesięcznych określonych w szczegółowym opisie przedmiotu zamówienia.</w:t>
      </w:r>
    </w:p>
    <w:p w14:paraId="02264FCD" w14:textId="77777777" w:rsidR="008E12A4" w:rsidRPr="00576123" w:rsidRDefault="008E12A4" w:rsidP="00576123">
      <w:pPr>
        <w:pStyle w:val="NormalnyWeb"/>
        <w:overflowPunct/>
        <w:spacing w:before="0" w:beforeAutospacing="0" w:after="0" w:afterAutospacing="0" w:line="312" w:lineRule="auto"/>
        <w:ind w:left="709"/>
        <w:jc w:val="both"/>
        <w:rPr>
          <w:rFonts w:ascii="Arial" w:hAnsi="Arial" w:cs="Arial"/>
          <w:color w:val="auto"/>
          <w:sz w:val="22"/>
          <w:szCs w:val="22"/>
        </w:rPr>
      </w:pPr>
    </w:p>
    <w:p w14:paraId="12D02C24" w14:textId="77777777" w:rsidR="00E45F42" w:rsidRPr="00576123" w:rsidRDefault="000A45CC" w:rsidP="00576123">
      <w:pPr>
        <w:pStyle w:val="Tekstpodstawowy"/>
        <w:keepNext/>
        <w:spacing w:line="312" w:lineRule="auto"/>
        <w:jc w:val="center"/>
        <w:rPr>
          <w:rFonts w:ascii="Arial" w:hAnsi="Arial" w:cs="Arial"/>
          <w:b/>
          <w:color w:val="FF0000"/>
          <w:sz w:val="22"/>
          <w:szCs w:val="22"/>
          <w:lang w:val="pl-PL"/>
        </w:rPr>
      </w:pPr>
      <w:r w:rsidRPr="00576123">
        <w:rPr>
          <w:rFonts w:ascii="Arial" w:hAnsi="Arial" w:cs="Arial"/>
          <w:b/>
          <w:sz w:val="22"/>
          <w:szCs w:val="22"/>
        </w:rPr>
        <w:t>§ 4</w:t>
      </w:r>
    </w:p>
    <w:p w14:paraId="573A0B30" w14:textId="77777777" w:rsidR="00636E62" w:rsidRDefault="002A0CB4" w:rsidP="00636E62">
      <w:pPr>
        <w:pStyle w:val="Tekstpodstawowy"/>
        <w:keepNext/>
        <w:numPr>
          <w:ilvl w:val="0"/>
          <w:numId w:val="8"/>
        </w:numPr>
        <w:spacing w:line="312" w:lineRule="auto"/>
        <w:ind w:left="426"/>
        <w:rPr>
          <w:rFonts w:ascii="Arial" w:hAnsi="Arial" w:cs="Arial"/>
          <w:sz w:val="22"/>
          <w:szCs w:val="22"/>
        </w:rPr>
      </w:pPr>
      <w:r w:rsidRPr="00576123">
        <w:rPr>
          <w:rFonts w:ascii="Arial" w:hAnsi="Arial" w:cs="Arial"/>
          <w:sz w:val="22"/>
          <w:szCs w:val="22"/>
        </w:rPr>
        <w:t xml:space="preserve">Całkowite wynagrodzenie brutto za </w:t>
      </w:r>
      <w:r w:rsidR="00235D73" w:rsidRPr="00576123">
        <w:rPr>
          <w:rFonts w:ascii="Arial" w:hAnsi="Arial" w:cs="Arial"/>
          <w:sz w:val="22"/>
          <w:szCs w:val="22"/>
          <w:lang w:val="pl-PL"/>
        </w:rPr>
        <w:t xml:space="preserve">należyte </w:t>
      </w:r>
      <w:r w:rsidRPr="00576123">
        <w:rPr>
          <w:rFonts w:ascii="Arial" w:hAnsi="Arial" w:cs="Arial"/>
          <w:sz w:val="22"/>
          <w:szCs w:val="22"/>
        </w:rPr>
        <w:t xml:space="preserve">wykonanie przedmiotu </w:t>
      </w:r>
      <w:r w:rsidR="00AB3CD9" w:rsidRPr="00576123">
        <w:rPr>
          <w:rFonts w:ascii="Arial" w:hAnsi="Arial" w:cs="Arial"/>
          <w:sz w:val="22"/>
          <w:szCs w:val="22"/>
          <w:lang w:val="pl-PL"/>
        </w:rPr>
        <w:t xml:space="preserve">umowy wynosi </w:t>
      </w:r>
      <w:r w:rsidRPr="00576123">
        <w:rPr>
          <w:rFonts w:ascii="Arial" w:hAnsi="Arial" w:cs="Arial"/>
          <w:sz w:val="22"/>
          <w:szCs w:val="22"/>
        </w:rPr>
        <w:t xml:space="preserve">  ……………………. złotych (słownie: ………………………………………złotych), w tym należny podatek VAT.</w:t>
      </w:r>
    </w:p>
    <w:p w14:paraId="68CC246D" w14:textId="668004F0" w:rsidR="00997A10" w:rsidRPr="00636E62" w:rsidRDefault="00997A10" w:rsidP="00636E62">
      <w:pPr>
        <w:pStyle w:val="Tekstpodstawowy"/>
        <w:keepNext/>
        <w:numPr>
          <w:ilvl w:val="0"/>
          <w:numId w:val="8"/>
        </w:numPr>
        <w:spacing w:line="312" w:lineRule="auto"/>
        <w:ind w:left="426"/>
        <w:rPr>
          <w:rFonts w:ascii="Arial" w:hAnsi="Arial" w:cs="Arial"/>
          <w:sz w:val="22"/>
          <w:szCs w:val="22"/>
        </w:rPr>
      </w:pPr>
      <w:r w:rsidRPr="00636E62">
        <w:rPr>
          <w:rFonts w:ascii="Arial" w:hAnsi="Arial" w:cs="Arial"/>
          <w:sz w:val="22"/>
          <w:szCs w:val="22"/>
        </w:rPr>
        <w:t xml:space="preserve">Wynagrodzenie Wykonawcy za wykonanie przedmiotu umowy, wskazane w § 4 ust. 1, jest niezmienne, zawiera w sobie wszystkie koszty i wydatki Wykonawcy związane </w:t>
      </w:r>
      <w:r w:rsidRPr="00636E62">
        <w:rPr>
          <w:rFonts w:ascii="Arial" w:hAnsi="Arial" w:cs="Arial"/>
          <w:sz w:val="22"/>
          <w:szCs w:val="22"/>
          <w:lang w:val="pl-PL"/>
        </w:rPr>
        <w:br/>
      </w:r>
      <w:r w:rsidRPr="00636E62">
        <w:rPr>
          <w:rFonts w:ascii="Arial" w:hAnsi="Arial" w:cs="Arial"/>
          <w:sz w:val="22"/>
          <w:szCs w:val="22"/>
        </w:rPr>
        <w:t xml:space="preserve">z prawidłową realizacją </w:t>
      </w:r>
      <w:r w:rsidR="00BD0DFB" w:rsidRPr="00636E62">
        <w:rPr>
          <w:rFonts w:ascii="Arial" w:hAnsi="Arial" w:cs="Arial"/>
          <w:sz w:val="22"/>
          <w:szCs w:val="22"/>
          <w:lang w:val="pl-PL"/>
        </w:rPr>
        <w:t xml:space="preserve">przedmiotu </w:t>
      </w:r>
      <w:r w:rsidRPr="00636E62">
        <w:rPr>
          <w:rFonts w:ascii="Arial" w:hAnsi="Arial" w:cs="Arial"/>
          <w:sz w:val="22"/>
          <w:szCs w:val="22"/>
        </w:rPr>
        <w:t>umowy i zaspokaja wszelkie roszczenia Wykonawcy wobec Zamawiającego z tytułu wykonania um</w:t>
      </w:r>
      <w:r w:rsidR="00113765" w:rsidRPr="00636E62">
        <w:rPr>
          <w:rFonts w:ascii="Arial" w:hAnsi="Arial" w:cs="Arial"/>
          <w:sz w:val="22"/>
          <w:szCs w:val="22"/>
        </w:rPr>
        <w:t>owy, w tym obejmuje uzyskanie</w:t>
      </w:r>
      <w:r w:rsidRPr="00636E62">
        <w:rPr>
          <w:rFonts w:ascii="Arial" w:hAnsi="Arial" w:cs="Arial"/>
          <w:sz w:val="22"/>
          <w:szCs w:val="22"/>
        </w:rPr>
        <w:t xml:space="preserve"> </w:t>
      </w:r>
      <w:r w:rsidR="00113765" w:rsidRPr="00636E62">
        <w:rPr>
          <w:rFonts w:ascii="Arial" w:hAnsi="Arial" w:cs="Arial"/>
          <w:sz w:val="22"/>
          <w:szCs w:val="22"/>
        </w:rPr>
        <w:t xml:space="preserve">prawa do korzystania z autorskich praw majątkowych (licencję niewyłączną) do wszelkich wyników prac powstałych w wykonaniu przedmiotu </w:t>
      </w:r>
      <w:r w:rsidR="00113765" w:rsidRPr="00FC349F">
        <w:rPr>
          <w:rFonts w:ascii="Arial" w:hAnsi="Arial" w:cs="Arial"/>
          <w:sz w:val="22"/>
          <w:szCs w:val="22"/>
        </w:rPr>
        <w:t>umowy</w:t>
      </w:r>
      <w:r w:rsidR="00113765" w:rsidRPr="00FC349F">
        <w:rPr>
          <w:rFonts w:ascii="Arial" w:hAnsi="Arial" w:cs="Arial"/>
          <w:sz w:val="22"/>
          <w:szCs w:val="22"/>
          <w:lang w:val="pl-PL"/>
        </w:rPr>
        <w:t>, utrzymania platformy w ram</w:t>
      </w:r>
      <w:r w:rsidR="00636E62" w:rsidRPr="00FC349F">
        <w:rPr>
          <w:rFonts w:ascii="Arial" w:hAnsi="Arial" w:cs="Arial"/>
          <w:sz w:val="22"/>
          <w:szCs w:val="22"/>
          <w:lang w:val="pl-PL"/>
        </w:rPr>
        <w:t>a</w:t>
      </w:r>
      <w:r w:rsidR="00113765" w:rsidRPr="00FC349F">
        <w:rPr>
          <w:rFonts w:ascii="Arial" w:hAnsi="Arial" w:cs="Arial"/>
          <w:sz w:val="22"/>
          <w:szCs w:val="22"/>
          <w:lang w:val="pl-PL"/>
        </w:rPr>
        <w:t>ch własnej infrastruktury teleinformatycznej</w:t>
      </w:r>
      <w:r w:rsidR="00636E62" w:rsidRPr="00FC349F">
        <w:rPr>
          <w:rFonts w:ascii="Arial" w:eastAsia="Calibri" w:hAnsi="Arial" w:cs="Arial"/>
          <w:kern w:val="2"/>
          <w:sz w:val="22"/>
          <w:szCs w:val="22"/>
        </w:rPr>
        <w:t xml:space="preserve"> wraz z</w:t>
      </w:r>
      <w:r w:rsidR="00BF28D4" w:rsidRPr="00FC349F">
        <w:rPr>
          <w:rFonts w:ascii="Arial" w:eastAsia="Calibri" w:hAnsi="Arial" w:cs="Arial"/>
          <w:kern w:val="2"/>
          <w:sz w:val="22"/>
          <w:szCs w:val="22"/>
        </w:rPr>
        <w:t xml:space="preserve"> udzieleni</w:t>
      </w:r>
      <w:r w:rsidR="00113765" w:rsidRPr="00FC349F">
        <w:rPr>
          <w:rFonts w:ascii="Arial" w:eastAsia="Calibri" w:hAnsi="Arial" w:cs="Arial"/>
          <w:kern w:val="2"/>
          <w:sz w:val="22"/>
          <w:szCs w:val="22"/>
        </w:rPr>
        <w:t>e</w:t>
      </w:r>
      <w:r w:rsidR="00636E62" w:rsidRPr="00FC349F">
        <w:rPr>
          <w:rFonts w:ascii="Arial" w:eastAsia="Calibri" w:hAnsi="Arial" w:cs="Arial"/>
          <w:kern w:val="2"/>
          <w:sz w:val="22"/>
          <w:szCs w:val="22"/>
          <w:lang w:val="pl-PL"/>
        </w:rPr>
        <w:t>m</w:t>
      </w:r>
      <w:r w:rsidR="00113765" w:rsidRPr="00FC349F">
        <w:rPr>
          <w:rFonts w:ascii="Arial" w:eastAsia="Calibri" w:hAnsi="Arial" w:cs="Arial"/>
          <w:kern w:val="2"/>
          <w:sz w:val="22"/>
          <w:szCs w:val="22"/>
        </w:rPr>
        <w:t xml:space="preserve"> wsparcia technicznego przez</w:t>
      </w:r>
      <w:r w:rsidR="00636E62" w:rsidRPr="00FC349F">
        <w:rPr>
          <w:rFonts w:ascii="Arial" w:eastAsia="Calibri" w:hAnsi="Arial" w:cs="Arial"/>
          <w:kern w:val="2"/>
          <w:sz w:val="22"/>
          <w:szCs w:val="22"/>
          <w:lang w:val="pl-PL"/>
        </w:rPr>
        <w:t xml:space="preserve"> okres</w:t>
      </w:r>
      <w:r w:rsidR="00113765" w:rsidRPr="00FC349F">
        <w:rPr>
          <w:rFonts w:ascii="Arial" w:eastAsia="Calibri" w:hAnsi="Arial" w:cs="Arial"/>
          <w:kern w:val="2"/>
          <w:sz w:val="22"/>
          <w:szCs w:val="22"/>
        </w:rPr>
        <w:t xml:space="preserve"> </w:t>
      </w:r>
      <w:r w:rsidR="005C1886" w:rsidRPr="00FC349F">
        <w:rPr>
          <w:rFonts w:ascii="Arial" w:eastAsia="Calibri" w:hAnsi="Arial" w:cs="Arial"/>
          <w:kern w:val="2"/>
          <w:sz w:val="22"/>
          <w:szCs w:val="22"/>
          <w:lang w:val="pl-PL"/>
        </w:rPr>
        <w:t>60</w:t>
      </w:r>
      <w:r w:rsidR="00BF28D4" w:rsidRPr="00FC349F">
        <w:rPr>
          <w:rFonts w:ascii="Arial" w:eastAsia="Calibri" w:hAnsi="Arial" w:cs="Arial"/>
          <w:kern w:val="2"/>
          <w:sz w:val="22"/>
          <w:szCs w:val="22"/>
        </w:rPr>
        <w:t xml:space="preserve"> miesięcy</w:t>
      </w:r>
      <w:r w:rsidR="00844DED" w:rsidRPr="00FC349F">
        <w:rPr>
          <w:rFonts w:ascii="Arial" w:eastAsia="Calibri" w:hAnsi="Arial" w:cs="Arial"/>
          <w:kern w:val="2"/>
          <w:sz w:val="22"/>
          <w:szCs w:val="22"/>
        </w:rPr>
        <w:t xml:space="preserve"> od dnia podpis</w:t>
      </w:r>
      <w:r w:rsidR="00636E62" w:rsidRPr="00FC349F">
        <w:rPr>
          <w:rFonts w:ascii="Arial" w:eastAsia="Calibri" w:hAnsi="Arial" w:cs="Arial"/>
          <w:kern w:val="2"/>
          <w:sz w:val="22"/>
          <w:szCs w:val="22"/>
        </w:rPr>
        <w:t xml:space="preserve">ania protokołu odbioru etapu </w:t>
      </w:r>
      <w:r w:rsidR="00636E62" w:rsidRPr="00FC349F">
        <w:rPr>
          <w:rFonts w:ascii="Arial" w:eastAsia="Calibri" w:hAnsi="Arial" w:cs="Arial"/>
          <w:kern w:val="2"/>
          <w:sz w:val="22"/>
          <w:szCs w:val="22"/>
          <w:lang w:val="pl-PL"/>
        </w:rPr>
        <w:t>V</w:t>
      </w:r>
      <w:r w:rsidR="005C1886" w:rsidRPr="00FC349F">
        <w:rPr>
          <w:rFonts w:ascii="Arial" w:eastAsia="Calibri" w:hAnsi="Arial" w:cs="Arial"/>
          <w:kern w:val="2"/>
          <w:sz w:val="22"/>
          <w:szCs w:val="22"/>
          <w:lang w:val="pl-PL"/>
        </w:rPr>
        <w:t>I</w:t>
      </w:r>
      <w:r w:rsidRPr="00FC349F">
        <w:rPr>
          <w:rFonts w:ascii="Arial" w:eastAsia="Calibri" w:hAnsi="Arial" w:cs="Arial"/>
          <w:kern w:val="2"/>
          <w:sz w:val="22"/>
          <w:szCs w:val="22"/>
        </w:rPr>
        <w:t>.</w:t>
      </w:r>
    </w:p>
    <w:p w14:paraId="7A9E4A54" w14:textId="77777777" w:rsidR="00997A10" w:rsidRPr="00576123" w:rsidRDefault="00997A10" w:rsidP="00576123">
      <w:pPr>
        <w:pStyle w:val="Tekstpodstawowy"/>
        <w:keepNext/>
        <w:numPr>
          <w:ilvl w:val="0"/>
          <w:numId w:val="8"/>
        </w:numPr>
        <w:spacing w:line="312" w:lineRule="auto"/>
        <w:ind w:left="426"/>
        <w:rPr>
          <w:rFonts w:ascii="Arial" w:hAnsi="Arial" w:cs="Arial"/>
          <w:sz w:val="22"/>
          <w:szCs w:val="22"/>
        </w:rPr>
      </w:pPr>
      <w:commentRangeStart w:id="6"/>
      <w:r w:rsidRPr="00576123">
        <w:rPr>
          <w:rFonts w:ascii="Arial" w:eastAsia="Calibri" w:hAnsi="Arial" w:cs="Arial"/>
          <w:kern w:val="2"/>
          <w:sz w:val="22"/>
          <w:szCs w:val="22"/>
        </w:rPr>
        <w:t xml:space="preserve">Płatność zostanie zrealizowana przelewem na rachunek bankowy Wykonawcy o numerze ……………………………………………………….., w terminie </w:t>
      </w:r>
      <w:r w:rsidR="00500BF7" w:rsidRPr="00576123">
        <w:rPr>
          <w:rFonts w:ascii="Arial" w:eastAsia="Calibri" w:hAnsi="Arial" w:cs="Arial"/>
          <w:kern w:val="2"/>
          <w:sz w:val="22"/>
          <w:szCs w:val="22"/>
          <w:lang w:val="pl-PL"/>
        </w:rPr>
        <w:t>21</w:t>
      </w:r>
      <w:r w:rsidRPr="00576123">
        <w:rPr>
          <w:rFonts w:ascii="Arial" w:eastAsia="Calibri" w:hAnsi="Arial" w:cs="Arial"/>
          <w:kern w:val="2"/>
          <w:sz w:val="22"/>
          <w:szCs w:val="22"/>
        </w:rPr>
        <w:t xml:space="preserve"> dni od dnia otrzymania przez Zamawiającego prawidłowo wystawionej faktury VAT /rachunku.</w:t>
      </w:r>
      <w:r w:rsidRPr="00576123">
        <w:rPr>
          <w:rFonts w:ascii="Arial" w:eastAsia="Calibri" w:hAnsi="Arial" w:cs="Arial"/>
          <w:b/>
          <w:bCs/>
          <w:kern w:val="2"/>
          <w:sz w:val="22"/>
          <w:szCs w:val="22"/>
        </w:rPr>
        <w:t xml:space="preserve"> </w:t>
      </w:r>
      <w:r w:rsidRPr="00576123">
        <w:rPr>
          <w:rFonts w:ascii="Arial" w:eastAsia="Calibri" w:hAnsi="Arial" w:cs="Arial"/>
          <w:bCs/>
          <w:kern w:val="2"/>
          <w:sz w:val="22"/>
          <w:szCs w:val="22"/>
        </w:rPr>
        <w:t>Termin płatności uważa się za zachowany</w:t>
      </w:r>
      <w:r w:rsidRPr="00576123">
        <w:rPr>
          <w:rFonts w:ascii="Arial" w:eastAsia="Calibri" w:hAnsi="Arial" w:cs="Arial"/>
          <w:b/>
          <w:bCs/>
          <w:kern w:val="2"/>
          <w:sz w:val="22"/>
          <w:szCs w:val="22"/>
        </w:rPr>
        <w:t xml:space="preserve">, </w:t>
      </w:r>
      <w:r w:rsidRPr="00576123">
        <w:rPr>
          <w:rFonts w:ascii="Arial" w:eastAsia="Calibri" w:hAnsi="Arial" w:cs="Arial"/>
          <w:bCs/>
          <w:kern w:val="2"/>
          <w:sz w:val="22"/>
          <w:szCs w:val="22"/>
        </w:rPr>
        <w:t>jeżeli przed jego upływem zostanie wydana dyspozycja obciążenia rachunku bankowego Zamawiającego.</w:t>
      </w:r>
      <w:commentRangeEnd w:id="6"/>
      <w:r w:rsidR="00636E62">
        <w:rPr>
          <w:rStyle w:val="Odwoaniedokomentarza"/>
          <w:snapToGrid/>
          <w:lang w:val="pl-PL" w:eastAsia="pl-PL"/>
        </w:rPr>
        <w:commentReference w:id="6"/>
      </w:r>
    </w:p>
    <w:p w14:paraId="25966577" w14:textId="77777777" w:rsidR="0081754B" w:rsidRPr="00576123" w:rsidRDefault="00997A10" w:rsidP="00576123">
      <w:pPr>
        <w:pStyle w:val="Tekstpodstawowy"/>
        <w:keepNext/>
        <w:numPr>
          <w:ilvl w:val="0"/>
          <w:numId w:val="8"/>
        </w:numPr>
        <w:spacing w:line="312" w:lineRule="auto"/>
        <w:ind w:left="426"/>
        <w:rPr>
          <w:rFonts w:ascii="Arial" w:hAnsi="Arial" w:cs="Arial"/>
          <w:sz w:val="22"/>
          <w:szCs w:val="22"/>
        </w:rPr>
      </w:pPr>
      <w:r w:rsidRPr="00576123">
        <w:rPr>
          <w:rFonts w:ascii="Arial" w:eastAsia="Calibri" w:hAnsi="Arial" w:cs="Arial"/>
          <w:kern w:val="2"/>
          <w:sz w:val="22"/>
          <w:szCs w:val="22"/>
        </w:rPr>
        <w:t xml:space="preserve">Podstawą wystawienia faktury VAT/rachunku </w:t>
      </w:r>
      <w:r w:rsidR="00BD0DFB" w:rsidRPr="00576123">
        <w:rPr>
          <w:rFonts w:ascii="Arial" w:eastAsia="Calibri" w:hAnsi="Arial" w:cs="Arial"/>
          <w:kern w:val="2"/>
          <w:sz w:val="22"/>
          <w:szCs w:val="22"/>
          <w:lang w:val="pl-PL"/>
        </w:rPr>
        <w:t xml:space="preserve">będą podpisane przez Zamawiającego </w:t>
      </w:r>
      <w:r w:rsidR="0077653E" w:rsidRPr="00576123">
        <w:rPr>
          <w:rFonts w:ascii="Arial" w:hAnsi="Arial" w:cs="Arial"/>
          <w:sz w:val="22"/>
          <w:szCs w:val="22"/>
        </w:rPr>
        <w:t>protokoły</w:t>
      </w:r>
      <w:r w:rsidR="00BD0DFB" w:rsidRPr="00576123">
        <w:rPr>
          <w:rFonts w:ascii="Arial" w:hAnsi="Arial" w:cs="Arial"/>
          <w:sz w:val="22"/>
          <w:szCs w:val="22"/>
          <w:lang w:val="pl-PL"/>
        </w:rPr>
        <w:t xml:space="preserve">, </w:t>
      </w:r>
      <w:r w:rsidR="0081754B" w:rsidRPr="00576123">
        <w:rPr>
          <w:rFonts w:ascii="Arial" w:hAnsi="Arial" w:cs="Arial"/>
          <w:sz w:val="22"/>
          <w:szCs w:val="22"/>
          <w:lang w:val="pl-PL"/>
        </w:rPr>
        <w:t xml:space="preserve">o których mowa w </w:t>
      </w:r>
      <w:r w:rsidR="0081754B" w:rsidRPr="00576123">
        <w:rPr>
          <w:rFonts w:ascii="Arial" w:hAnsi="Arial" w:cs="Arial"/>
          <w:color w:val="FF0000"/>
          <w:sz w:val="22"/>
          <w:szCs w:val="22"/>
        </w:rPr>
        <w:t xml:space="preserve"> </w:t>
      </w:r>
      <w:r w:rsidR="0081754B" w:rsidRPr="00576123">
        <w:rPr>
          <w:rFonts w:ascii="Arial" w:hAnsi="Arial" w:cs="Arial"/>
          <w:sz w:val="22"/>
          <w:szCs w:val="22"/>
        </w:rPr>
        <w:t xml:space="preserve">§ </w:t>
      </w:r>
      <w:r w:rsidR="0081754B" w:rsidRPr="00576123">
        <w:rPr>
          <w:rFonts w:ascii="Arial" w:hAnsi="Arial" w:cs="Arial"/>
          <w:sz w:val="22"/>
          <w:szCs w:val="22"/>
          <w:lang w:val="pl-PL"/>
        </w:rPr>
        <w:t>5</w:t>
      </w:r>
      <w:r w:rsidR="0081754B" w:rsidRPr="00576123">
        <w:rPr>
          <w:rFonts w:ascii="Arial" w:hAnsi="Arial" w:cs="Arial"/>
          <w:sz w:val="22"/>
          <w:szCs w:val="22"/>
        </w:rPr>
        <w:t xml:space="preserve"> umowy</w:t>
      </w:r>
      <w:r w:rsidR="0081754B" w:rsidRPr="00576123">
        <w:rPr>
          <w:rFonts w:ascii="Arial" w:hAnsi="Arial" w:cs="Arial"/>
          <w:sz w:val="22"/>
          <w:szCs w:val="22"/>
          <w:lang w:val="pl-PL"/>
        </w:rPr>
        <w:t>,</w:t>
      </w:r>
      <w:r w:rsidR="0081754B" w:rsidRPr="00576123">
        <w:rPr>
          <w:rFonts w:ascii="Arial" w:hAnsi="Arial" w:cs="Arial"/>
          <w:color w:val="FF0000"/>
          <w:sz w:val="22"/>
          <w:szCs w:val="22"/>
          <w:lang w:val="pl-PL"/>
        </w:rPr>
        <w:t xml:space="preserve"> </w:t>
      </w:r>
      <w:r w:rsidR="00BD0DFB" w:rsidRPr="00576123">
        <w:rPr>
          <w:rFonts w:ascii="Arial" w:hAnsi="Arial" w:cs="Arial"/>
          <w:sz w:val="22"/>
          <w:szCs w:val="22"/>
          <w:lang w:val="pl-PL"/>
        </w:rPr>
        <w:t>potwierdzające należyt</w:t>
      </w:r>
      <w:r w:rsidR="0077653E" w:rsidRPr="00576123">
        <w:rPr>
          <w:rFonts w:ascii="Arial" w:hAnsi="Arial" w:cs="Arial"/>
          <w:sz w:val="22"/>
          <w:szCs w:val="22"/>
          <w:lang w:val="pl-PL"/>
        </w:rPr>
        <w:t>e</w:t>
      </w:r>
      <w:r w:rsidR="00BD0DFB" w:rsidRPr="00576123">
        <w:rPr>
          <w:rFonts w:ascii="Arial" w:hAnsi="Arial" w:cs="Arial"/>
          <w:sz w:val="22"/>
          <w:szCs w:val="22"/>
          <w:lang w:val="pl-PL"/>
        </w:rPr>
        <w:t xml:space="preserve"> </w:t>
      </w:r>
      <w:r w:rsidR="0077653E" w:rsidRPr="00576123">
        <w:rPr>
          <w:rFonts w:ascii="Arial" w:hAnsi="Arial" w:cs="Arial"/>
          <w:sz w:val="22"/>
          <w:szCs w:val="22"/>
          <w:lang w:val="pl-PL"/>
        </w:rPr>
        <w:t>wykonanie</w:t>
      </w:r>
      <w:r w:rsidR="00360E10">
        <w:rPr>
          <w:rFonts w:ascii="Arial" w:hAnsi="Arial" w:cs="Arial"/>
          <w:sz w:val="22"/>
          <w:szCs w:val="22"/>
          <w:lang w:val="pl-PL"/>
        </w:rPr>
        <w:t xml:space="preserve"> każdego z </w:t>
      </w:r>
      <w:r w:rsidR="00BD0DFB" w:rsidRPr="00576123">
        <w:rPr>
          <w:rFonts w:ascii="Arial" w:hAnsi="Arial" w:cs="Arial"/>
          <w:sz w:val="22"/>
          <w:szCs w:val="22"/>
          <w:lang w:val="pl-PL"/>
        </w:rPr>
        <w:t xml:space="preserve">etapów wskazanych w </w:t>
      </w:r>
      <w:r w:rsidR="0016569E" w:rsidRPr="00576123">
        <w:rPr>
          <w:rFonts w:ascii="Arial" w:hAnsi="Arial" w:cs="Arial"/>
          <w:sz w:val="22"/>
          <w:szCs w:val="22"/>
        </w:rPr>
        <w:t>§</w:t>
      </w:r>
      <w:r w:rsidR="0016569E" w:rsidRPr="00576123">
        <w:rPr>
          <w:rFonts w:ascii="Arial" w:hAnsi="Arial" w:cs="Arial"/>
          <w:sz w:val="22"/>
          <w:szCs w:val="22"/>
          <w:lang w:val="pl-PL"/>
        </w:rPr>
        <w:t xml:space="preserve"> 3 </w:t>
      </w:r>
      <w:r w:rsidR="00BD0DFB" w:rsidRPr="00576123">
        <w:rPr>
          <w:rFonts w:ascii="Arial" w:hAnsi="Arial" w:cs="Arial"/>
          <w:sz w:val="22"/>
          <w:szCs w:val="22"/>
          <w:lang w:val="pl-PL"/>
        </w:rPr>
        <w:t>ust. 2 pkt 1-</w:t>
      </w:r>
      <w:r w:rsidR="00636E62">
        <w:rPr>
          <w:rFonts w:ascii="Arial" w:hAnsi="Arial" w:cs="Arial"/>
          <w:sz w:val="22"/>
          <w:szCs w:val="22"/>
          <w:lang w:val="pl-PL"/>
        </w:rPr>
        <w:t>5</w:t>
      </w:r>
      <w:r w:rsidR="0081754B" w:rsidRPr="00576123">
        <w:rPr>
          <w:rFonts w:ascii="Arial" w:hAnsi="Arial" w:cs="Arial"/>
          <w:sz w:val="22"/>
          <w:szCs w:val="22"/>
          <w:lang w:val="pl-PL"/>
        </w:rPr>
        <w:t xml:space="preserve">, </w:t>
      </w:r>
    </w:p>
    <w:p w14:paraId="15BF3DE8" w14:textId="77777777" w:rsidR="002A0CB4" w:rsidRPr="00576123" w:rsidRDefault="00500BF7" w:rsidP="00576123">
      <w:pPr>
        <w:pStyle w:val="Tekstpodstawowy"/>
        <w:keepNext/>
        <w:numPr>
          <w:ilvl w:val="0"/>
          <w:numId w:val="8"/>
        </w:numPr>
        <w:spacing w:line="312" w:lineRule="auto"/>
        <w:ind w:left="426"/>
        <w:rPr>
          <w:rFonts w:ascii="Arial" w:hAnsi="Arial" w:cs="Arial"/>
          <w:sz w:val="22"/>
          <w:szCs w:val="22"/>
        </w:rPr>
      </w:pPr>
      <w:r w:rsidRPr="00576123">
        <w:rPr>
          <w:rFonts w:ascii="Arial" w:hAnsi="Arial" w:cs="Arial"/>
          <w:sz w:val="22"/>
          <w:szCs w:val="22"/>
        </w:rPr>
        <w:t>Wykonawca wystawi fakturę VAT/rachunek, zawierającą następujące dane</w:t>
      </w:r>
      <w:r w:rsidR="002A0CB4" w:rsidRPr="00576123">
        <w:rPr>
          <w:rFonts w:ascii="Arial" w:hAnsi="Arial" w:cs="Arial"/>
          <w:sz w:val="22"/>
          <w:szCs w:val="22"/>
        </w:rPr>
        <w:t xml:space="preserve">: </w:t>
      </w:r>
      <w:r w:rsidR="0077653E" w:rsidRPr="00576123">
        <w:rPr>
          <w:rFonts w:ascii="Arial" w:hAnsi="Arial" w:cs="Arial"/>
          <w:sz w:val="22"/>
          <w:szCs w:val="22"/>
          <w:lang w:val="pl-PL"/>
        </w:rPr>
        <w:t xml:space="preserve">                       </w:t>
      </w:r>
    </w:p>
    <w:p w14:paraId="64B69F2E" w14:textId="77777777" w:rsidR="002A0CB4" w:rsidRPr="00576123" w:rsidRDefault="002A0CB4" w:rsidP="00576123">
      <w:pPr>
        <w:pStyle w:val="Tekstpodstawowy"/>
        <w:keepNext/>
        <w:spacing w:line="312" w:lineRule="auto"/>
        <w:ind w:left="426"/>
        <w:rPr>
          <w:rFonts w:ascii="Arial" w:hAnsi="Arial" w:cs="Arial"/>
          <w:sz w:val="22"/>
          <w:szCs w:val="22"/>
        </w:rPr>
      </w:pPr>
      <w:r w:rsidRPr="00576123">
        <w:rPr>
          <w:rFonts w:ascii="Arial" w:hAnsi="Arial" w:cs="Arial"/>
          <w:sz w:val="22"/>
          <w:szCs w:val="22"/>
        </w:rPr>
        <w:t xml:space="preserve">Nabywca: </w:t>
      </w:r>
    </w:p>
    <w:p w14:paraId="4D05A6DD" w14:textId="77777777" w:rsidR="002A0CB4" w:rsidRPr="00576123" w:rsidRDefault="002A0CB4" w:rsidP="00576123">
      <w:pPr>
        <w:pStyle w:val="Tekstpodstawowy"/>
        <w:keepNext/>
        <w:spacing w:line="312" w:lineRule="auto"/>
        <w:ind w:left="426"/>
        <w:rPr>
          <w:rFonts w:ascii="Arial" w:hAnsi="Arial" w:cs="Arial"/>
          <w:sz w:val="22"/>
          <w:szCs w:val="22"/>
        </w:rPr>
      </w:pPr>
      <w:r w:rsidRPr="00576123">
        <w:rPr>
          <w:rFonts w:ascii="Arial" w:hAnsi="Arial" w:cs="Arial"/>
          <w:sz w:val="22"/>
          <w:szCs w:val="22"/>
        </w:rPr>
        <w:t>Województwo Warmińsko-Mazurskie, ul. Emilii Plater 1, 10-562 Olsztyn, NIP 7393890447,</w:t>
      </w:r>
    </w:p>
    <w:p w14:paraId="6CDF4F7D" w14:textId="77777777" w:rsidR="002A0CB4" w:rsidRPr="00576123" w:rsidRDefault="002A0CB4" w:rsidP="00576123">
      <w:pPr>
        <w:pStyle w:val="Tekstpodstawowy"/>
        <w:keepNext/>
        <w:spacing w:line="312" w:lineRule="auto"/>
        <w:ind w:left="426"/>
        <w:rPr>
          <w:rFonts w:ascii="Arial" w:hAnsi="Arial" w:cs="Arial"/>
          <w:sz w:val="22"/>
          <w:szCs w:val="22"/>
        </w:rPr>
      </w:pPr>
      <w:r w:rsidRPr="00576123">
        <w:rPr>
          <w:rFonts w:ascii="Arial" w:hAnsi="Arial" w:cs="Arial"/>
          <w:sz w:val="22"/>
          <w:szCs w:val="22"/>
        </w:rPr>
        <w:t xml:space="preserve">Odbiorca: </w:t>
      </w:r>
    </w:p>
    <w:p w14:paraId="4DF95B21" w14:textId="77777777" w:rsidR="002A0CB4" w:rsidRPr="00576123" w:rsidRDefault="002A0CB4" w:rsidP="00576123">
      <w:pPr>
        <w:pStyle w:val="Tekstpodstawowy"/>
        <w:keepNext/>
        <w:spacing w:line="312" w:lineRule="auto"/>
        <w:ind w:left="426"/>
        <w:rPr>
          <w:rFonts w:ascii="Arial" w:hAnsi="Arial" w:cs="Arial"/>
          <w:sz w:val="22"/>
          <w:szCs w:val="22"/>
        </w:rPr>
      </w:pPr>
      <w:r w:rsidRPr="00576123">
        <w:rPr>
          <w:rFonts w:ascii="Arial" w:hAnsi="Arial" w:cs="Arial"/>
          <w:sz w:val="22"/>
          <w:szCs w:val="22"/>
        </w:rPr>
        <w:t>Urząd Marszałkowski Województwa Warmińsko-Mazurskiego w O</w:t>
      </w:r>
      <w:r w:rsidR="00360E10">
        <w:rPr>
          <w:rFonts w:ascii="Arial" w:hAnsi="Arial" w:cs="Arial"/>
          <w:sz w:val="22"/>
          <w:szCs w:val="22"/>
        </w:rPr>
        <w:t>lsztynie, ul.</w:t>
      </w:r>
      <w:r w:rsidR="00360E10">
        <w:rPr>
          <w:rFonts w:ascii="Arial" w:hAnsi="Arial" w:cs="Arial"/>
          <w:sz w:val="22"/>
          <w:szCs w:val="22"/>
          <w:lang w:val="pl-PL"/>
        </w:rPr>
        <w:t> </w:t>
      </w:r>
      <w:r w:rsidR="0008309A" w:rsidRPr="00576123">
        <w:rPr>
          <w:rFonts w:ascii="Arial" w:hAnsi="Arial" w:cs="Arial"/>
          <w:sz w:val="22"/>
          <w:szCs w:val="22"/>
        </w:rPr>
        <w:t>Emili</w:t>
      </w:r>
      <w:r w:rsidR="00360E10">
        <w:rPr>
          <w:rFonts w:ascii="Arial" w:hAnsi="Arial" w:cs="Arial"/>
          <w:sz w:val="22"/>
          <w:szCs w:val="22"/>
        </w:rPr>
        <w:t>i</w:t>
      </w:r>
      <w:r w:rsidR="00360E10">
        <w:rPr>
          <w:rFonts w:ascii="Arial" w:hAnsi="Arial" w:cs="Arial"/>
          <w:sz w:val="22"/>
          <w:szCs w:val="22"/>
          <w:lang w:val="pl-PL"/>
        </w:rPr>
        <w:t> </w:t>
      </w:r>
      <w:r w:rsidR="00360E10">
        <w:rPr>
          <w:rFonts w:ascii="Arial" w:hAnsi="Arial" w:cs="Arial"/>
          <w:sz w:val="22"/>
          <w:szCs w:val="22"/>
        </w:rPr>
        <w:t>Plater</w:t>
      </w:r>
      <w:r w:rsidR="00360E10">
        <w:rPr>
          <w:rFonts w:ascii="Arial" w:hAnsi="Arial" w:cs="Arial"/>
          <w:sz w:val="22"/>
          <w:szCs w:val="22"/>
          <w:lang w:val="pl-PL"/>
        </w:rPr>
        <w:t> </w:t>
      </w:r>
      <w:r w:rsidR="0008309A" w:rsidRPr="00576123">
        <w:rPr>
          <w:rFonts w:ascii="Arial" w:hAnsi="Arial" w:cs="Arial"/>
          <w:sz w:val="22"/>
          <w:szCs w:val="22"/>
        </w:rPr>
        <w:t xml:space="preserve">1, </w:t>
      </w:r>
      <w:r w:rsidRPr="00576123">
        <w:rPr>
          <w:rFonts w:ascii="Arial" w:hAnsi="Arial" w:cs="Arial"/>
          <w:sz w:val="22"/>
          <w:szCs w:val="22"/>
        </w:rPr>
        <w:t>10-562 Olsztyn.</w:t>
      </w:r>
      <w:bookmarkStart w:id="7" w:name="_Hlk57122119"/>
      <w:r w:rsidRPr="00576123">
        <w:rPr>
          <w:rFonts w:ascii="Arial" w:hAnsi="Arial" w:cs="Arial"/>
          <w:sz w:val="22"/>
          <w:szCs w:val="22"/>
        </w:rPr>
        <w:t xml:space="preserve">                  </w:t>
      </w:r>
    </w:p>
    <w:bookmarkEnd w:id="7"/>
    <w:p w14:paraId="7229F067" w14:textId="77777777" w:rsidR="00AB3CD9" w:rsidRPr="00576123" w:rsidRDefault="00AB3CD9" w:rsidP="00576123">
      <w:pPr>
        <w:pStyle w:val="Tekstpodstawowy"/>
        <w:keepNext/>
        <w:numPr>
          <w:ilvl w:val="0"/>
          <w:numId w:val="8"/>
        </w:numPr>
        <w:spacing w:line="312" w:lineRule="auto"/>
        <w:ind w:left="426"/>
        <w:rPr>
          <w:rFonts w:ascii="Arial" w:hAnsi="Arial" w:cs="Arial"/>
          <w:sz w:val="22"/>
          <w:szCs w:val="22"/>
        </w:rPr>
      </w:pPr>
      <w:r w:rsidRPr="00576123">
        <w:rPr>
          <w:rFonts w:ascii="Arial" w:hAnsi="Arial" w:cs="Arial"/>
          <w:sz w:val="22"/>
          <w:szCs w:val="22"/>
        </w:rPr>
        <w:t>Zamawiający posiada konto na platformie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informacje dotyczące odbiorcy płatności, o którym mowa w ust. 5.  Faktura powinna także</w:t>
      </w:r>
    </w:p>
    <w:p w14:paraId="4DF8A371" w14:textId="77777777" w:rsidR="002A0CB4" w:rsidRPr="00576123" w:rsidRDefault="002A0CB4" w:rsidP="00576123">
      <w:pPr>
        <w:pStyle w:val="Tekstpodstawowy"/>
        <w:keepNext/>
        <w:numPr>
          <w:ilvl w:val="0"/>
          <w:numId w:val="8"/>
        </w:numPr>
        <w:spacing w:line="312" w:lineRule="auto"/>
        <w:ind w:left="426"/>
        <w:rPr>
          <w:rFonts w:ascii="Arial" w:hAnsi="Arial" w:cs="Arial"/>
          <w:sz w:val="22"/>
          <w:szCs w:val="22"/>
        </w:rPr>
      </w:pPr>
      <w:r w:rsidRPr="00576123">
        <w:rPr>
          <w:rFonts w:ascii="Arial" w:hAnsi="Arial" w:cs="Arial"/>
          <w:sz w:val="22"/>
          <w:szCs w:val="22"/>
        </w:rPr>
        <w:t>W przypadku g</w:t>
      </w:r>
      <w:r w:rsidR="009B2102" w:rsidRPr="00576123">
        <w:rPr>
          <w:rFonts w:ascii="Arial" w:hAnsi="Arial" w:cs="Arial"/>
          <w:sz w:val="22"/>
          <w:szCs w:val="22"/>
        </w:rPr>
        <w:t>dy dane, wymienione na fakturze</w:t>
      </w:r>
      <w:r w:rsidRPr="00576123">
        <w:rPr>
          <w:rFonts w:ascii="Arial" w:hAnsi="Arial" w:cs="Arial"/>
          <w:sz w:val="22"/>
          <w:szCs w:val="22"/>
        </w:rPr>
        <w:t>/rachunku będą błędne, Zamaw</w:t>
      </w:r>
      <w:r w:rsidR="009B2102" w:rsidRPr="00576123">
        <w:rPr>
          <w:rFonts w:ascii="Arial" w:hAnsi="Arial" w:cs="Arial"/>
          <w:sz w:val="22"/>
          <w:szCs w:val="22"/>
        </w:rPr>
        <w:t>iający odmówi przyjęcia faktury</w:t>
      </w:r>
      <w:r w:rsidRPr="00576123">
        <w:rPr>
          <w:rFonts w:ascii="Arial" w:hAnsi="Arial" w:cs="Arial"/>
          <w:sz w:val="22"/>
          <w:szCs w:val="22"/>
        </w:rPr>
        <w:t xml:space="preserve">/rachunku, a termin określony w  ust. </w:t>
      </w:r>
      <w:r w:rsidR="0016569E" w:rsidRPr="00576123">
        <w:rPr>
          <w:rFonts w:ascii="Arial" w:hAnsi="Arial" w:cs="Arial"/>
          <w:sz w:val="22"/>
          <w:szCs w:val="22"/>
          <w:lang w:val="pl-PL"/>
        </w:rPr>
        <w:t>3</w:t>
      </w:r>
      <w:r w:rsidRPr="00576123">
        <w:rPr>
          <w:rFonts w:ascii="Arial" w:hAnsi="Arial" w:cs="Arial"/>
          <w:sz w:val="22"/>
          <w:szCs w:val="22"/>
        </w:rPr>
        <w:t xml:space="preserve"> nie będzie rozpoczęty, na co Wykonawca wyraża zgodę.</w:t>
      </w:r>
    </w:p>
    <w:p w14:paraId="56A301FD" w14:textId="77777777" w:rsidR="00E45F42" w:rsidRPr="00576123" w:rsidRDefault="00E45F42" w:rsidP="00576123">
      <w:pPr>
        <w:pStyle w:val="Tekstpodstawowy"/>
        <w:spacing w:line="312" w:lineRule="auto"/>
        <w:jc w:val="center"/>
        <w:rPr>
          <w:rFonts w:ascii="Arial" w:hAnsi="Arial" w:cs="Arial"/>
          <w:b/>
          <w:sz w:val="22"/>
          <w:szCs w:val="22"/>
        </w:rPr>
      </w:pPr>
    </w:p>
    <w:p w14:paraId="46901BE1" w14:textId="77777777" w:rsidR="00E45F42" w:rsidRPr="00576123" w:rsidRDefault="00E45F42" w:rsidP="00576123">
      <w:pPr>
        <w:pStyle w:val="Tekstpodstawowy"/>
        <w:spacing w:line="312" w:lineRule="auto"/>
        <w:jc w:val="center"/>
        <w:rPr>
          <w:rFonts w:ascii="Arial" w:hAnsi="Arial" w:cs="Arial"/>
          <w:b/>
          <w:sz w:val="22"/>
          <w:szCs w:val="22"/>
          <w:lang w:val="pl-PL"/>
        </w:rPr>
      </w:pPr>
      <w:r w:rsidRPr="00576123">
        <w:rPr>
          <w:rFonts w:ascii="Arial" w:hAnsi="Arial" w:cs="Arial"/>
          <w:b/>
          <w:sz w:val="22"/>
          <w:szCs w:val="22"/>
        </w:rPr>
        <w:t xml:space="preserve">§ </w:t>
      </w:r>
      <w:r w:rsidR="0081754B" w:rsidRPr="00576123">
        <w:rPr>
          <w:rFonts w:ascii="Arial" w:hAnsi="Arial" w:cs="Arial"/>
          <w:b/>
          <w:sz w:val="22"/>
          <w:szCs w:val="22"/>
          <w:lang w:val="pl-PL"/>
        </w:rPr>
        <w:t>5</w:t>
      </w:r>
    </w:p>
    <w:p w14:paraId="218A5FD5" w14:textId="77777777" w:rsidR="00113765" w:rsidRPr="00113765" w:rsidRDefault="00E45F42" w:rsidP="00113765">
      <w:pPr>
        <w:numPr>
          <w:ilvl w:val="0"/>
          <w:numId w:val="13"/>
        </w:numPr>
        <w:autoSpaceDE w:val="0"/>
        <w:autoSpaceDN w:val="0"/>
        <w:adjustRightInd w:val="0"/>
        <w:spacing w:line="312" w:lineRule="auto"/>
        <w:ind w:left="283" w:hanging="283"/>
        <w:jc w:val="both"/>
        <w:rPr>
          <w:rFonts w:ascii="Arial" w:hAnsi="Arial" w:cs="Arial"/>
          <w:b/>
          <w:bCs/>
          <w:sz w:val="22"/>
          <w:szCs w:val="22"/>
        </w:rPr>
      </w:pPr>
      <w:r w:rsidRPr="00576123">
        <w:rPr>
          <w:rFonts w:ascii="Arial" w:hAnsi="Arial" w:cs="Arial"/>
          <w:sz w:val="22"/>
          <w:szCs w:val="22"/>
        </w:rPr>
        <w:lastRenderedPageBreak/>
        <w:t xml:space="preserve">Dokumentem potwierdzającym </w:t>
      </w:r>
      <w:r w:rsidR="0081754B" w:rsidRPr="00576123">
        <w:rPr>
          <w:rFonts w:ascii="Arial" w:hAnsi="Arial" w:cs="Arial"/>
          <w:sz w:val="22"/>
          <w:szCs w:val="22"/>
        </w:rPr>
        <w:t xml:space="preserve">wykonanie </w:t>
      </w:r>
      <w:r w:rsidR="003E3D59" w:rsidRPr="00576123">
        <w:rPr>
          <w:rFonts w:ascii="Arial" w:hAnsi="Arial" w:cs="Arial"/>
          <w:sz w:val="22"/>
          <w:szCs w:val="22"/>
        </w:rPr>
        <w:t xml:space="preserve">danego etapu, o którym mowa </w:t>
      </w:r>
      <w:r w:rsidRPr="00576123">
        <w:rPr>
          <w:rFonts w:ascii="Arial" w:hAnsi="Arial" w:cs="Arial"/>
          <w:sz w:val="22"/>
          <w:szCs w:val="22"/>
        </w:rPr>
        <w:t xml:space="preserve">w § 3 ust. </w:t>
      </w:r>
      <w:r w:rsidR="0081754B" w:rsidRPr="00576123">
        <w:rPr>
          <w:rFonts w:ascii="Arial" w:hAnsi="Arial" w:cs="Arial"/>
          <w:sz w:val="22"/>
          <w:szCs w:val="22"/>
        </w:rPr>
        <w:t>2</w:t>
      </w:r>
      <w:r w:rsidRPr="00576123">
        <w:rPr>
          <w:rFonts w:ascii="Arial" w:hAnsi="Arial" w:cs="Arial"/>
          <w:sz w:val="22"/>
          <w:szCs w:val="22"/>
        </w:rPr>
        <w:t xml:space="preserve"> </w:t>
      </w:r>
      <w:r w:rsidR="003E3D59" w:rsidRPr="00576123">
        <w:rPr>
          <w:rFonts w:ascii="Arial" w:hAnsi="Arial" w:cs="Arial"/>
          <w:sz w:val="22"/>
          <w:szCs w:val="22"/>
        </w:rPr>
        <w:t xml:space="preserve">będzie </w:t>
      </w:r>
      <w:r w:rsidRPr="00576123">
        <w:rPr>
          <w:rFonts w:ascii="Arial" w:hAnsi="Arial" w:cs="Arial"/>
          <w:sz w:val="22"/>
          <w:szCs w:val="22"/>
        </w:rPr>
        <w:t>pisemny protokół odbioru, podpisany przez Zamawiającego</w:t>
      </w:r>
      <w:r w:rsidR="003E3D59" w:rsidRPr="00576123">
        <w:rPr>
          <w:rFonts w:ascii="Arial" w:hAnsi="Arial" w:cs="Arial"/>
          <w:sz w:val="22"/>
          <w:szCs w:val="22"/>
        </w:rPr>
        <w:t xml:space="preserve">, zawierający </w:t>
      </w:r>
      <w:r w:rsidRPr="00576123">
        <w:rPr>
          <w:rFonts w:ascii="Arial" w:hAnsi="Arial" w:cs="Arial"/>
          <w:sz w:val="22"/>
          <w:szCs w:val="22"/>
        </w:rPr>
        <w:t>oznaczeni</w:t>
      </w:r>
      <w:r w:rsidR="003E3D59" w:rsidRPr="00576123">
        <w:rPr>
          <w:rFonts w:ascii="Arial" w:hAnsi="Arial" w:cs="Arial"/>
          <w:sz w:val="22"/>
          <w:szCs w:val="22"/>
        </w:rPr>
        <w:t>e etapu będącego przedmiotem odbioru (</w:t>
      </w:r>
      <w:r w:rsidR="00113765">
        <w:rPr>
          <w:rFonts w:ascii="Arial" w:hAnsi="Arial" w:cs="Arial"/>
          <w:sz w:val="22"/>
          <w:szCs w:val="22"/>
        </w:rPr>
        <w:t>Protokół odbioru Etapu …) oraz:</w:t>
      </w:r>
    </w:p>
    <w:p w14:paraId="548B20BB" w14:textId="77777777" w:rsidR="00113765" w:rsidRDefault="0077653E" w:rsidP="00113765">
      <w:pPr>
        <w:numPr>
          <w:ilvl w:val="1"/>
          <w:numId w:val="13"/>
        </w:numPr>
        <w:autoSpaceDE w:val="0"/>
        <w:autoSpaceDN w:val="0"/>
        <w:adjustRightInd w:val="0"/>
        <w:spacing w:line="312" w:lineRule="auto"/>
        <w:jc w:val="both"/>
        <w:rPr>
          <w:rFonts w:ascii="Arial" w:hAnsi="Arial" w:cs="Arial"/>
          <w:b/>
          <w:bCs/>
          <w:sz w:val="22"/>
          <w:szCs w:val="22"/>
        </w:rPr>
      </w:pPr>
      <w:r w:rsidRPr="00113765">
        <w:rPr>
          <w:rFonts w:ascii="Arial" w:hAnsi="Arial" w:cs="Arial"/>
          <w:sz w:val="22"/>
          <w:szCs w:val="22"/>
        </w:rPr>
        <w:t>d</w:t>
      </w:r>
      <w:r w:rsidR="00E45F42" w:rsidRPr="00113765">
        <w:rPr>
          <w:rFonts w:ascii="Arial" w:hAnsi="Arial" w:cs="Arial"/>
          <w:sz w:val="22"/>
          <w:szCs w:val="22"/>
        </w:rPr>
        <w:t>atę i miejsce odbioru,</w:t>
      </w:r>
    </w:p>
    <w:p w14:paraId="7873822B" w14:textId="77777777" w:rsidR="00113765" w:rsidRDefault="00E45F42" w:rsidP="00113765">
      <w:pPr>
        <w:numPr>
          <w:ilvl w:val="1"/>
          <w:numId w:val="13"/>
        </w:numPr>
        <w:autoSpaceDE w:val="0"/>
        <w:autoSpaceDN w:val="0"/>
        <w:adjustRightInd w:val="0"/>
        <w:spacing w:line="312" w:lineRule="auto"/>
        <w:jc w:val="both"/>
        <w:rPr>
          <w:rFonts w:ascii="Arial" w:hAnsi="Arial" w:cs="Arial"/>
          <w:b/>
          <w:bCs/>
          <w:sz w:val="22"/>
          <w:szCs w:val="22"/>
        </w:rPr>
      </w:pPr>
      <w:r w:rsidRPr="00113765">
        <w:rPr>
          <w:rFonts w:ascii="Arial" w:hAnsi="Arial" w:cs="Arial"/>
          <w:sz w:val="22"/>
          <w:szCs w:val="22"/>
        </w:rPr>
        <w:t>ocenę prawidłowości wykonania i zgodności z niniejszą umową,</w:t>
      </w:r>
    </w:p>
    <w:p w14:paraId="02559C78" w14:textId="77777777" w:rsidR="0077653E" w:rsidRPr="00113765" w:rsidRDefault="00E45F42" w:rsidP="00113765">
      <w:pPr>
        <w:numPr>
          <w:ilvl w:val="1"/>
          <w:numId w:val="13"/>
        </w:numPr>
        <w:autoSpaceDE w:val="0"/>
        <w:autoSpaceDN w:val="0"/>
        <w:adjustRightInd w:val="0"/>
        <w:spacing w:line="312" w:lineRule="auto"/>
        <w:jc w:val="both"/>
        <w:rPr>
          <w:rFonts w:ascii="Arial" w:hAnsi="Arial" w:cs="Arial"/>
          <w:b/>
          <w:bCs/>
          <w:sz w:val="22"/>
          <w:szCs w:val="22"/>
        </w:rPr>
      </w:pPr>
      <w:r w:rsidRPr="00113765">
        <w:rPr>
          <w:rFonts w:ascii="Arial" w:hAnsi="Arial" w:cs="Arial"/>
          <w:sz w:val="22"/>
          <w:szCs w:val="22"/>
        </w:rPr>
        <w:t xml:space="preserve">ewentualne wskazanie istnienia lub potwierdzenie braku wad w przedmiocie </w:t>
      </w:r>
      <w:r w:rsidR="0077653E" w:rsidRPr="00113765">
        <w:rPr>
          <w:rFonts w:ascii="Arial" w:hAnsi="Arial" w:cs="Arial"/>
          <w:sz w:val="22"/>
          <w:szCs w:val="22"/>
        </w:rPr>
        <w:t>u</w:t>
      </w:r>
      <w:r w:rsidRPr="00113765">
        <w:rPr>
          <w:rFonts w:ascii="Arial" w:hAnsi="Arial" w:cs="Arial"/>
          <w:sz w:val="22"/>
          <w:szCs w:val="22"/>
        </w:rPr>
        <w:t>mowy.</w:t>
      </w:r>
    </w:p>
    <w:p w14:paraId="296049FD"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 xml:space="preserve">Osobą upoważnioną do podpisania </w:t>
      </w:r>
      <w:r w:rsidR="0077653E" w:rsidRPr="00576123">
        <w:rPr>
          <w:rFonts w:ascii="Arial" w:hAnsi="Arial" w:cs="Arial"/>
          <w:sz w:val="22"/>
          <w:szCs w:val="22"/>
        </w:rPr>
        <w:t xml:space="preserve">w imieniu Zamawiającego </w:t>
      </w:r>
      <w:r w:rsidRPr="00576123">
        <w:rPr>
          <w:rFonts w:ascii="Arial" w:hAnsi="Arial" w:cs="Arial"/>
          <w:sz w:val="22"/>
          <w:szCs w:val="22"/>
        </w:rPr>
        <w:t>protokołów</w:t>
      </w:r>
      <w:r w:rsidR="0077653E" w:rsidRPr="00576123">
        <w:rPr>
          <w:rFonts w:ascii="Arial" w:hAnsi="Arial" w:cs="Arial"/>
          <w:sz w:val="22"/>
          <w:szCs w:val="22"/>
        </w:rPr>
        <w:t xml:space="preserve"> odbioru, o których mowa w ust. 1 </w:t>
      </w:r>
      <w:r w:rsidRPr="00576123">
        <w:rPr>
          <w:rFonts w:ascii="Arial" w:hAnsi="Arial" w:cs="Arial"/>
          <w:sz w:val="22"/>
          <w:szCs w:val="22"/>
        </w:rPr>
        <w:t>jest:</w:t>
      </w:r>
    </w:p>
    <w:p w14:paraId="6E0330B2" w14:textId="77777777" w:rsidR="0077653E" w:rsidRPr="00576123" w:rsidRDefault="00E45F42" w:rsidP="007B3125">
      <w:pPr>
        <w:numPr>
          <w:ilvl w:val="0"/>
          <w:numId w:val="17"/>
        </w:numPr>
        <w:tabs>
          <w:tab w:val="left" w:pos="709"/>
        </w:tabs>
        <w:autoSpaceDE w:val="0"/>
        <w:autoSpaceDN w:val="0"/>
        <w:adjustRightInd w:val="0"/>
        <w:spacing w:line="312" w:lineRule="auto"/>
        <w:rPr>
          <w:rFonts w:ascii="Arial" w:hAnsi="Arial" w:cs="Arial"/>
          <w:sz w:val="22"/>
          <w:szCs w:val="22"/>
        </w:rPr>
      </w:pPr>
      <w:r w:rsidRPr="00576123">
        <w:rPr>
          <w:rFonts w:ascii="Arial" w:hAnsi="Arial" w:cs="Arial"/>
          <w:sz w:val="22"/>
          <w:szCs w:val="22"/>
        </w:rPr>
        <w:t xml:space="preserve">pod względem merytorycznym </w:t>
      </w:r>
      <w:r w:rsidR="0077653E" w:rsidRPr="00576123">
        <w:rPr>
          <w:rFonts w:ascii="Arial" w:hAnsi="Arial" w:cs="Arial"/>
          <w:sz w:val="22"/>
          <w:szCs w:val="22"/>
        </w:rPr>
        <w:t>-……………………………………….lub……………………………….</w:t>
      </w:r>
    </w:p>
    <w:p w14:paraId="0B701FF1" w14:textId="77777777" w:rsidR="00E45F42" w:rsidRPr="00576123" w:rsidRDefault="00E45F42" w:rsidP="007B3125">
      <w:pPr>
        <w:numPr>
          <w:ilvl w:val="0"/>
          <w:numId w:val="17"/>
        </w:numPr>
        <w:tabs>
          <w:tab w:val="left" w:pos="709"/>
        </w:tabs>
        <w:autoSpaceDE w:val="0"/>
        <w:autoSpaceDN w:val="0"/>
        <w:adjustRightInd w:val="0"/>
        <w:spacing w:line="312" w:lineRule="auto"/>
        <w:rPr>
          <w:rFonts w:ascii="Arial" w:hAnsi="Arial" w:cs="Arial"/>
          <w:b/>
          <w:bCs/>
          <w:sz w:val="22"/>
          <w:szCs w:val="22"/>
        </w:rPr>
      </w:pPr>
      <w:r w:rsidRPr="00576123">
        <w:rPr>
          <w:rFonts w:ascii="Arial" w:hAnsi="Arial" w:cs="Arial"/>
          <w:color w:val="000000"/>
          <w:sz w:val="22"/>
          <w:szCs w:val="22"/>
        </w:rPr>
        <w:t xml:space="preserve">pod względem technicznym </w:t>
      </w:r>
      <w:r w:rsidR="00C16123" w:rsidRPr="00576123">
        <w:rPr>
          <w:rFonts w:ascii="Arial" w:hAnsi="Arial" w:cs="Arial"/>
          <w:color w:val="000000"/>
          <w:sz w:val="22"/>
          <w:szCs w:val="22"/>
        </w:rPr>
        <w:t xml:space="preserve"> - …………………..……………………..lub…………….……………..</w:t>
      </w:r>
      <w:r w:rsidRPr="00576123">
        <w:rPr>
          <w:rFonts w:ascii="Arial" w:hAnsi="Arial" w:cs="Arial"/>
          <w:color w:val="000000"/>
          <w:sz w:val="22"/>
          <w:szCs w:val="22"/>
        </w:rPr>
        <w:t>….</w:t>
      </w:r>
    </w:p>
    <w:p w14:paraId="67861D04"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 xml:space="preserve">Warunkiem zgłoszenia </w:t>
      </w:r>
      <w:r w:rsidR="00C16123" w:rsidRPr="00576123">
        <w:rPr>
          <w:rFonts w:ascii="Arial" w:hAnsi="Arial" w:cs="Arial"/>
          <w:sz w:val="22"/>
          <w:szCs w:val="22"/>
        </w:rPr>
        <w:t xml:space="preserve">przez Wykonawcę </w:t>
      </w:r>
      <w:r w:rsidRPr="00576123">
        <w:rPr>
          <w:rFonts w:ascii="Arial" w:hAnsi="Arial" w:cs="Arial"/>
          <w:sz w:val="22"/>
          <w:szCs w:val="22"/>
        </w:rPr>
        <w:t>gotowości do odbioru jest wcześniejsze zakończenie całości prac</w:t>
      </w:r>
      <w:r w:rsidR="00C16123" w:rsidRPr="00576123">
        <w:rPr>
          <w:rFonts w:ascii="Arial" w:hAnsi="Arial" w:cs="Arial"/>
          <w:sz w:val="22"/>
          <w:szCs w:val="22"/>
        </w:rPr>
        <w:t xml:space="preserve"> </w:t>
      </w:r>
      <w:r w:rsidRPr="00576123">
        <w:rPr>
          <w:rFonts w:ascii="Arial" w:hAnsi="Arial" w:cs="Arial"/>
          <w:sz w:val="22"/>
          <w:szCs w:val="22"/>
        </w:rPr>
        <w:t xml:space="preserve">przewidzianych do wykonania w danym </w:t>
      </w:r>
      <w:r w:rsidR="00C16123" w:rsidRPr="00576123">
        <w:rPr>
          <w:rFonts w:ascii="Arial" w:hAnsi="Arial" w:cs="Arial"/>
          <w:sz w:val="22"/>
          <w:szCs w:val="22"/>
        </w:rPr>
        <w:t>e</w:t>
      </w:r>
      <w:r w:rsidRPr="00576123">
        <w:rPr>
          <w:rFonts w:ascii="Arial" w:hAnsi="Arial" w:cs="Arial"/>
          <w:sz w:val="22"/>
          <w:szCs w:val="22"/>
        </w:rPr>
        <w:t>tapie</w:t>
      </w:r>
      <w:r w:rsidR="00C16123" w:rsidRPr="00576123">
        <w:rPr>
          <w:rFonts w:ascii="Arial" w:hAnsi="Arial" w:cs="Arial"/>
          <w:sz w:val="22"/>
          <w:szCs w:val="22"/>
        </w:rPr>
        <w:t xml:space="preserve"> realizacji umowy</w:t>
      </w:r>
      <w:r w:rsidRPr="00576123">
        <w:rPr>
          <w:rFonts w:ascii="Arial" w:hAnsi="Arial" w:cs="Arial"/>
          <w:sz w:val="22"/>
          <w:szCs w:val="22"/>
        </w:rPr>
        <w:t>.</w:t>
      </w:r>
    </w:p>
    <w:p w14:paraId="1F1412B3" w14:textId="77777777" w:rsidR="00C16123"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 xml:space="preserve">Zgłoszenie gotowości do odbioru </w:t>
      </w:r>
      <w:r w:rsidRPr="00FC349F">
        <w:rPr>
          <w:rFonts w:ascii="Arial" w:hAnsi="Arial" w:cs="Arial"/>
          <w:sz w:val="22"/>
          <w:szCs w:val="22"/>
        </w:rPr>
        <w:t xml:space="preserve">zostanie przekazane </w:t>
      </w:r>
      <w:r w:rsidR="00C16123" w:rsidRPr="00FC349F">
        <w:rPr>
          <w:rFonts w:ascii="Arial" w:hAnsi="Arial" w:cs="Arial"/>
          <w:sz w:val="22"/>
          <w:szCs w:val="22"/>
        </w:rPr>
        <w:t xml:space="preserve">Zamawiającemu </w:t>
      </w:r>
      <w:r w:rsidRPr="00FC349F">
        <w:rPr>
          <w:rFonts w:ascii="Arial" w:hAnsi="Arial" w:cs="Arial"/>
          <w:sz w:val="22"/>
          <w:szCs w:val="22"/>
        </w:rPr>
        <w:t xml:space="preserve">za pomocą poczty elektronicznej na adres </w:t>
      </w:r>
      <w:r w:rsidR="00C16123" w:rsidRPr="00FC349F">
        <w:rPr>
          <w:rFonts w:ascii="Arial" w:hAnsi="Arial" w:cs="Arial"/>
          <w:sz w:val="22"/>
          <w:szCs w:val="22"/>
        </w:rPr>
        <w:t xml:space="preserve">wskazany w § </w:t>
      </w:r>
      <w:r w:rsidR="00506716" w:rsidRPr="00FC349F">
        <w:rPr>
          <w:rFonts w:ascii="Arial" w:hAnsi="Arial" w:cs="Arial"/>
          <w:sz w:val="22"/>
          <w:szCs w:val="22"/>
        </w:rPr>
        <w:t>9 ust. 4</w:t>
      </w:r>
      <w:r w:rsidR="00C16123" w:rsidRPr="00FC349F">
        <w:rPr>
          <w:rFonts w:ascii="Arial" w:hAnsi="Arial" w:cs="Arial"/>
          <w:sz w:val="22"/>
          <w:szCs w:val="22"/>
        </w:rPr>
        <w:t>.</w:t>
      </w:r>
    </w:p>
    <w:p w14:paraId="601E143F"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bCs/>
          <w:sz w:val="22"/>
          <w:szCs w:val="22"/>
        </w:rPr>
        <w:t xml:space="preserve">Zamawiający dokona obioru prac każdego z </w:t>
      </w:r>
      <w:r w:rsidR="00C16123" w:rsidRPr="00576123">
        <w:rPr>
          <w:rFonts w:ascii="Arial" w:hAnsi="Arial" w:cs="Arial"/>
          <w:bCs/>
          <w:sz w:val="22"/>
          <w:szCs w:val="22"/>
        </w:rPr>
        <w:t>e</w:t>
      </w:r>
      <w:r w:rsidRPr="00576123">
        <w:rPr>
          <w:rFonts w:ascii="Arial" w:hAnsi="Arial" w:cs="Arial"/>
          <w:bCs/>
          <w:sz w:val="22"/>
          <w:szCs w:val="22"/>
        </w:rPr>
        <w:t xml:space="preserve">tapów </w:t>
      </w:r>
      <w:r w:rsidRPr="00576123">
        <w:rPr>
          <w:rFonts w:ascii="Arial" w:hAnsi="Arial" w:cs="Arial"/>
          <w:sz w:val="22"/>
          <w:szCs w:val="22"/>
        </w:rPr>
        <w:t xml:space="preserve">wymienionych </w:t>
      </w:r>
      <w:r w:rsidRPr="00FC349F">
        <w:rPr>
          <w:rFonts w:ascii="Arial" w:hAnsi="Arial" w:cs="Arial"/>
          <w:sz w:val="22"/>
          <w:szCs w:val="22"/>
        </w:rPr>
        <w:t>w </w:t>
      </w:r>
      <w:bookmarkStart w:id="8" w:name="_Hlk57125168"/>
      <w:r w:rsidRPr="00FC349F">
        <w:rPr>
          <w:rFonts w:ascii="Arial" w:hAnsi="Arial" w:cs="Arial"/>
          <w:sz w:val="22"/>
          <w:szCs w:val="22"/>
        </w:rPr>
        <w:t>§</w:t>
      </w:r>
      <w:bookmarkEnd w:id="8"/>
      <w:r w:rsidRPr="00FC349F">
        <w:rPr>
          <w:rFonts w:ascii="Arial" w:hAnsi="Arial" w:cs="Arial"/>
          <w:sz w:val="22"/>
          <w:szCs w:val="22"/>
        </w:rPr>
        <w:t xml:space="preserve"> 3 ust. </w:t>
      </w:r>
      <w:r w:rsidR="00C16123" w:rsidRPr="00FC349F">
        <w:rPr>
          <w:rFonts w:ascii="Arial" w:hAnsi="Arial" w:cs="Arial"/>
          <w:sz w:val="22"/>
          <w:szCs w:val="22"/>
        </w:rPr>
        <w:t>2</w:t>
      </w:r>
      <w:r w:rsidRPr="00FC349F">
        <w:rPr>
          <w:rFonts w:ascii="Arial" w:hAnsi="Arial" w:cs="Arial"/>
          <w:sz w:val="22"/>
          <w:szCs w:val="22"/>
        </w:rPr>
        <w:t xml:space="preserve"> </w:t>
      </w:r>
      <w:r w:rsidRPr="00576123">
        <w:rPr>
          <w:rFonts w:ascii="Arial" w:hAnsi="Arial" w:cs="Arial"/>
          <w:sz w:val="22"/>
          <w:szCs w:val="22"/>
        </w:rPr>
        <w:t xml:space="preserve">Umowy </w:t>
      </w:r>
      <w:r w:rsidR="00360E10">
        <w:rPr>
          <w:rFonts w:ascii="Arial" w:hAnsi="Arial" w:cs="Arial"/>
          <w:bCs/>
          <w:sz w:val="22"/>
          <w:szCs w:val="22"/>
        </w:rPr>
        <w:t>w </w:t>
      </w:r>
      <w:r w:rsidRPr="00576123">
        <w:rPr>
          <w:rFonts w:ascii="Arial" w:hAnsi="Arial" w:cs="Arial"/>
          <w:bCs/>
          <w:sz w:val="22"/>
          <w:szCs w:val="22"/>
        </w:rPr>
        <w:t xml:space="preserve">terminie nie dłuższym niż 10 dni roboczych. </w:t>
      </w:r>
    </w:p>
    <w:p w14:paraId="7CFBB011"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W przypadku stwierdzenia w trakcie odbioru</w:t>
      </w:r>
      <w:r w:rsidR="00C16123" w:rsidRPr="00576123">
        <w:rPr>
          <w:rFonts w:ascii="Arial" w:hAnsi="Arial" w:cs="Arial"/>
          <w:sz w:val="22"/>
          <w:szCs w:val="22"/>
        </w:rPr>
        <w:t xml:space="preserve"> </w:t>
      </w:r>
      <w:r w:rsidR="00B928B8" w:rsidRPr="00576123">
        <w:rPr>
          <w:rFonts w:ascii="Arial" w:hAnsi="Arial" w:cs="Arial"/>
          <w:sz w:val="22"/>
          <w:szCs w:val="22"/>
        </w:rPr>
        <w:t xml:space="preserve">nieprawidłowości </w:t>
      </w:r>
      <w:r w:rsidRPr="00576123">
        <w:rPr>
          <w:rFonts w:ascii="Arial" w:hAnsi="Arial" w:cs="Arial"/>
          <w:sz w:val="22"/>
          <w:szCs w:val="22"/>
        </w:rPr>
        <w:t>braków, błędów lub wad</w:t>
      </w:r>
      <w:r w:rsidR="00360E10">
        <w:rPr>
          <w:rFonts w:ascii="Arial" w:hAnsi="Arial" w:cs="Arial"/>
          <w:sz w:val="22"/>
          <w:szCs w:val="22"/>
        </w:rPr>
        <w:t xml:space="preserve"> w </w:t>
      </w:r>
      <w:r w:rsidR="00B928B8" w:rsidRPr="00576123">
        <w:rPr>
          <w:rFonts w:ascii="Arial" w:hAnsi="Arial" w:cs="Arial"/>
          <w:sz w:val="22"/>
          <w:szCs w:val="22"/>
        </w:rPr>
        <w:t>przedmiocie umowy</w:t>
      </w:r>
      <w:r w:rsidRPr="00576123">
        <w:rPr>
          <w:rFonts w:ascii="Arial" w:hAnsi="Arial" w:cs="Arial"/>
          <w:sz w:val="22"/>
          <w:szCs w:val="22"/>
        </w:rPr>
        <w:t>, Zamawiający nie dokona odbioru i przekaże Wykonawcy protokół zastrzeżeń.</w:t>
      </w:r>
    </w:p>
    <w:p w14:paraId="5E9E6DB1" w14:textId="77777777" w:rsidR="00DE5F2C"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 xml:space="preserve">Wykonawca zobowiązuje się do niezwłocznego i bezpłatnego usunięcia </w:t>
      </w:r>
      <w:r w:rsidR="00695388" w:rsidRPr="00576123">
        <w:rPr>
          <w:rFonts w:ascii="Arial" w:hAnsi="Arial" w:cs="Arial"/>
          <w:sz w:val="22"/>
          <w:szCs w:val="22"/>
        </w:rPr>
        <w:t xml:space="preserve">braków, błędów lub wad </w:t>
      </w:r>
      <w:r w:rsidRPr="00576123">
        <w:rPr>
          <w:rFonts w:ascii="Arial" w:hAnsi="Arial" w:cs="Arial"/>
          <w:sz w:val="22"/>
          <w:szCs w:val="22"/>
        </w:rPr>
        <w:t xml:space="preserve">przedmiotu Umowy wykrytych w trakcie odbioru, </w:t>
      </w:r>
      <w:r w:rsidRPr="00576123">
        <w:rPr>
          <w:rFonts w:ascii="Arial" w:hAnsi="Arial" w:cs="Arial"/>
          <w:color w:val="000000"/>
          <w:sz w:val="22"/>
          <w:szCs w:val="22"/>
        </w:rPr>
        <w:t>w terminie określonym przez Zamawiającego</w:t>
      </w:r>
      <w:r w:rsidR="00DE5F2C" w:rsidRPr="00576123">
        <w:rPr>
          <w:rFonts w:ascii="Arial" w:hAnsi="Arial" w:cs="Arial"/>
          <w:color w:val="000000"/>
          <w:sz w:val="22"/>
          <w:szCs w:val="22"/>
        </w:rPr>
        <w:t xml:space="preserve">, </w:t>
      </w:r>
      <w:r w:rsidR="007B3125">
        <w:rPr>
          <w:rFonts w:ascii="Arial" w:hAnsi="Arial" w:cs="Arial"/>
          <w:sz w:val="22"/>
          <w:szCs w:val="22"/>
        </w:rPr>
        <w:t>nie dłuższym niż 10 dni roboczych</w:t>
      </w:r>
      <w:r w:rsidR="00DE5F2C" w:rsidRPr="00576123">
        <w:rPr>
          <w:rFonts w:ascii="Arial" w:hAnsi="Arial" w:cs="Arial"/>
          <w:sz w:val="22"/>
          <w:szCs w:val="22"/>
        </w:rPr>
        <w:t>.</w:t>
      </w:r>
    </w:p>
    <w:p w14:paraId="7EE30054" w14:textId="77777777" w:rsidR="00B928B8"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Wykonawca</w:t>
      </w:r>
      <w:r w:rsidR="00B928B8" w:rsidRPr="00576123">
        <w:rPr>
          <w:rFonts w:ascii="Arial" w:hAnsi="Arial" w:cs="Arial"/>
          <w:sz w:val="22"/>
          <w:szCs w:val="22"/>
        </w:rPr>
        <w:t xml:space="preserve">, po usunięciu nieprawidłowości, o których mowa w ust. 7, </w:t>
      </w:r>
      <w:r w:rsidRPr="00576123">
        <w:rPr>
          <w:rFonts w:ascii="Arial" w:hAnsi="Arial" w:cs="Arial"/>
          <w:sz w:val="22"/>
          <w:szCs w:val="22"/>
        </w:rPr>
        <w:t xml:space="preserve">zgłasza gotowość do </w:t>
      </w:r>
      <w:r w:rsidR="00B928B8" w:rsidRPr="00576123">
        <w:rPr>
          <w:rFonts w:ascii="Arial" w:hAnsi="Arial" w:cs="Arial"/>
          <w:sz w:val="22"/>
          <w:szCs w:val="22"/>
        </w:rPr>
        <w:t xml:space="preserve">ponownego </w:t>
      </w:r>
      <w:r w:rsidRPr="00576123">
        <w:rPr>
          <w:rFonts w:ascii="Arial" w:hAnsi="Arial" w:cs="Arial"/>
          <w:sz w:val="22"/>
          <w:szCs w:val="22"/>
        </w:rPr>
        <w:t xml:space="preserve">odbioru </w:t>
      </w:r>
      <w:r w:rsidR="00B928B8" w:rsidRPr="00576123">
        <w:rPr>
          <w:rFonts w:ascii="Arial" w:hAnsi="Arial" w:cs="Arial"/>
          <w:sz w:val="22"/>
          <w:szCs w:val="22"/>
        </w:rPr>
        <w:t>prac przewidzianych do wykonania w danym etapie realizacji umowy.</w:t>
      </w:r>
    </w:p>
    <w:p w14:paraId="65909F55"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Zamawiający ponawia procedurę odbioru na zasadach określonych w ust</w:t>
      </w:r>
      <w:r w:rsidRPr="00576123">
        <w:rPr>
          <w:rFonts w:ascii="Arial" w:hAnsi="Arial" w:cs="Arial"/>
          <w:color w:val="000000"/>
          <w:sz w:val="22"/>
          <w:szCs w:val="22"/>
        </w:rPr>
        <w:t xml:space="preserve">. 5-7 </w:t>
      </w:r>
      <w:r w:rsidRPr="00576123">
        <w:rPr>
          <w:rFonts w:ascii="Arial" w:hAnsi="Arial" w:cs="Arial"/>
          <w:sz w:val="22"/>
          <w:szCs w:val="22"/>
        </w:rPr>
        <w:t>Umowy.</w:t>
      </w:r>
      <w:r w:rsidRPr="00576123">
        <w:rPr>
          <w:rFonts w:ascii="Arial" w:eastAsia="Arial Unicode MS" w:hAnsi="Arial" w:cs="Arial"/>
          <w:sz w:val="22"/>
          <w:szCs w:val="22"/>
        </w:rPr>
        <w:t xml:space="preserve"> Zamawiający zastrzega sobie prawo zgłaszania braków, błędów lub wad przedmiotu Umowy, których wcześniej nie stwierdzono. </w:t>
      </w:r>
    </w:p>
    <w:p w14:paraId="783D73CA"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 xml:space="preserve">Zamawiający dopuszcza możliwość </w:t>
      </w:r>
      <w:r w:rsidR="007B3125">
        <w:rPr>
          <w:rFonts w:ascii="Arial" w:hAnsi="Arial" w:cs="Arial"/>
          <w:sz w:val="22"/>
          <w:szCs w:val="22"/>
        </w:rPr>
        <w:t>trzy</w:t>
      </w:r>
      <w:r w:rsidRPr="00576123">
        <w:rPr>
          <w:rFonts w:ascii="Arial" w:hAnsi="Arial" w:cs="Arial"/>
          <w:sz w:val="22"/>
          <w:szCs w:val="22"/>
        </w:rPr>
        <w:t xml:space="preserve">krotnego zgłaszania gotowości </w:t>
      </w:r>
      <w:r w:rsidR="00506716" w:rsidRPr="00576123">
        <w:rPr>
          <w:rFonts w:ascii="Arial" w:hAnsi="Arial" w:cs="Arial"/>
          <w:sz w:val="22"/>
          <w:szCs w:val="22"/>
        </w:rPr>
        <w:t xml:space="preserve">przez Wykonawcę </w:t>
      </w:r>
      <w:r w:rsidRPr="00576123">
        <w:rPr>
          <w:rFonts w:ascii="Arial" w:hAnsi="Arial" w:cs="Arial"/>
          <w:sz w:val="22"/>
          <w:szCs w:val="22"/>
        </w:rPr>
        <w:t xml:space="preserve">do odbioru </w:t>
      </w:r>
      <w:r w:rsidR="00695388" w:rsidRPr="00576123">
        <w:rPr>
          <w:rFonts w:ascii="Arial" w:hAnsi="Arial" w:cs="Arial"/>
          <w:sz w:val="22"/>
          <w:szCs w:val="22"/>
        </w:rPr>
        <w:t>danego</w:t>
      </w:r>
      <w:r w:rsidRPr="00576123">
        <w:rPr>
          <w:rFonts w:ascii="Arial" w:hAnsi="Arial" w:cs="Arial"/>
          <w:sz w:val="22"/>
          <w:szCs w:val="22"/>
        </w:rPr>
        <w:t xml:space="preserve"> etapu. </w:t>
      </w:r>
      <w:r w:rsidR="00695388" w:rsidRPr="00576123">
        <w:rPr>
          <w:rFonts w:ascii="Arial" w:hAnsi="Arial" w:cs="Arial"/>
          <w:sz w:val="22"/>
          <w:szCs w:val="22"/>
        </w:rPr>
        <w:t>W przypadku stwierdzenia w trakcie drugiego odbioru danego etapu braków, błędów lub wad w przedmiocie umowy</w:t>
      </w:r>
      <w:r w:rsidRPr="00576123">
        <w:rPr>
          <w:rFonts w:ascii="Arial" w:hAnsi="Arial" w:cs="Arial"/>
          <w:sz w:val="22"/>
          <w:szCs w:val="22"/>
        </w:rPr>
        <w:t xml:space="preserve"> Zamawiający może wyznaczyć dodatkowy termin odbioru, z za</w:t>
      </w:r>
      <w:r w:rsidR="00695388" w:rsidRPr="00576123">
        <w:rPr>
          <w:rFonts w:ascii="Arial" w:hAnsi="Arial" w:cs="Arial"/>
          <w:sz w:val="22"/>
          <w:szCs w:val="22"/>
        </w:rPr>
        <w:t xml:space="preserve">strzeżeniem </w:t>
      </w:r>
      <w:r w:rsidRPr="00576123">
        <w:rPr>
          <w:rFonts w:ascii="Arial" w:hAnsi="Arial" w:cs="Arial"/>
          <w:sz w:val="22"/>
          <w:szCs w:val="22"/>
        </w:rPr>
        <w:t xml:space="preserve">odstąpienia od Umowy w całości lub w części zgodnie z § </w:t>
      </w:r>
      <w:r w:rsidR="00506716" w:rsidRPr="00576123">
        <w:rPr>
          <w:rFonts w:ascii="Arial" w:hAnsi="Arial" w:cs="Arial"/>
          <w:sz w:val="22"/>
          <w:szCs w:val="22"/>
        </w:rPr>
        <w:t>7</w:t>
      </w:r>
      <w:r w:rsidRPr="00576123">
        <w:rPr>
          <w:rFonts w:ascii="Arial" w:hAnsi="Arial" w:cs="Arial"/>
          <w:sz w:val="22"/>
          <w:szCs w:val="22"/>
        </w:rPr>
        <w:t xml:space="preserve"> ust. </w:t>
      </w:r>
      <w:r w:rsidR="00506716" w:rsidRPr="00576123">
        <w:rPr>
          <w:rFonts w:ascii="Arial" w:hAnsi="Arial" w:cs="Arial"/>
          <w:sz w:val="22"/>
          <w:szCs w:val="22"/>
        </w:rPr>
        <w:t>3</w:t>
      </w:r>
      <w:r w:rsidRPr="00576123">
        <w:rPr>
          <w:rFonts w:ascii="Arial" w:hAnsi="Arial" w:cs="Arial"/>
          <w:sz w:val="22"/>
          <w:szCs w:val="22"/>
        </w:rPr>
        <w:t xml:space="preserve"> z prawem do naliczenia kary umownej, o której mowa w § 8 ust. </w:t>
      </w:r>
      <w:r w:rsidR="00506716" w:rsidRPr="00576123">
        <w:rPr>
          <w:rFonts w:ascii="Arial" w:hAnsi="Arial" w:cs="Arial"/>
          <w:sz w:val="22"/>
          <w:szCs w:val="22"/>
        </w:rPr>
        <w:t>1</w:t>
      </w:r>
      <w:r w:rsidRPr="00576123">
        <w:rPr>
          <w:rFonts w:ascii="Arial" w:hAnsi="Arial" w:cs="Arial"/>
          <w:sz w:val="22"/>
          <w:szCs w:val="22"/>
        </w:rPr>
        <w:t xml:space="preserve"> Umowy.</w:t>
      </w:r>
    </w:p>
    <w:p w14:paraId="68900C82"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Wszystkie protokoły odbioru zostaną sporządzone w trzech jednobrzmiących egzemplarzach, z których jeden otrzyma Wykonawca, a dwa Zamawiający.</w:t>
      </w:r>
    </w:p>
    <w:p w14:paraId="793CC871" w14:textId="77777777" w:rsidR="00E45F42" w:rsidRPr="00576123" w:rsidRDefault="00E45F42" w:rsidP="00576123">
      <w:pPr>
        <w:numPr>
          <w:ilvl w:val="0"/>
          <w:numId w:val="13"/>
        </w:numPr>
        <w:autoSpaceDE w:val="0"/>
        <w:autoSpaceDN w:val="0"/>
        <w:adjustRightInd w:val="0"/>
        <w:spacing w:line="312" w:lineRule="auto"/>
        <w:ind w:left="284" w:hanging="284"/>
        <w:jc w:val="both"/>
        <w:rPr>
          <w:rFonts w:ascii="Arial" w:hAnsi="Arial" w:cs="Arial"/>
          <w:b/>
          <w:bCs/>
          <w:sz w:val="22"/>
          <w:szCs w:val="22"/>
        </w:rPr>
      </w:pPr>
      <w:r w:rsidRPr="00576123">
        <w:rPr>
          <w:rFonts w:ascii="Arial" w:hAnsi="Arial" w:cs="Arial"/>
          <w:sz w:val="22"/>
          <w:szCs w:val="22"/>
        </w:rPr>
        <w:t>Dokonanie przez Zamawiającego odbioru przedmiotu Umowy bez zastrzeżeń, nie zwalnia Wykonawcy od odpowiedzialności za wady przedmiotu Umowy z tytułu rękojmi oraz z odpowiedzialności za prawidłowe działanie serwisu.</w:t>
      </w:r>
    </w:p>
    <w:p w14:paraId="2BE28280" w14:textId="77777777" w:rsidR="00E45F42" w:rsidRPr="00576123" w:rsidRDefault="00E45F42" w:rsidP="00576123">
      <w:pPr>
        <w:pStyle w:val="Tekstpodstawowy"/>
        <w:spacing w:line="312" w:lineRule="auto"/>
        <w:jc w:val="center"/>
        <w:rPr>
          <w:rFonts w:ascii="Arial" w:hAnsi="Arial" w:cs="Arial"/>
          <w:b/>
          <w:sz w:val="22"/>
          <w:szCs w:val="22"/>
          <w:lang w:val="pl-PL"/>
        </w:rPr>
      </w:pPr>
    </w:p>
    <w:p w14:paraId="2BB52E43" w14:textId="77777777" w:rsidR="00E21197" w:rsidRPr="00576123" w:rsidRDefault="00E45F42" w:rsidP="00576123">
      <w:pPr>
        <w:pStyle w:val="Tekstpodstawowy"/>
        <w:spacing w:line="312" w:lineRule="auto"/>
        <w:jc w:val="center"/>
        <w:rPr>
          <w:rFonts w:ascii="Arial" w:hAnsi="Arial" w:cs="Arial"/>
          <w:b/>
          <w:sz w:val="22"/>
          <w:szCs w:val="22"/>
          <w:lang w:val="pl-PL"/>
        </w:rPr>
      </w:pPr>
      <w:r w:rsidRPr="00576123">
        <w:rPr>
          <w:rFonts w:ascii="Arial" w:hAnsi="Arial" w:cs="Arial"/>
          <w:b/>
          <w:sz w:val="22"/>
          <w:szCs w:val="22"/>
        </w:rPr>
        <w:t xml:space="preserve">§ </w:t>
      </w:r>
      <w:r w:rsidR="00020D71" w:rsidRPr="00576123">
        <w:rPr>
          <w:rFonts w:ascii="Arial" w:hAnsi="Arial" w:cs="Arial"/>
          <w:b/>
          <w:sz w:val="22"/>
          <w:szCs w:val="22"/>
          <w:lang w:val="pl-PL"/>
        </w:rPr>
        <w:t>6</w:t>
      </w:r>
    </w:p>
    <w:p w14:paraId="60BC77EF" w14:textId="77777777" w:rsidR="007B3125" w:rsidRPr="00576123" w:rsidRDefault="007B3125" w:rsidP="007B3125">
      <w:pPr>
        <w:numPr>
          <w:ilvl w:val="0"/>
          <w:numId w:val="18"/>
        </w:numPr>
        <w:tabs>
          <w:tab w:val="num" w:pos="284"/>
        </w:tabs>
        <w:spacing w:after="200" w:line="312" w:lineRule="auto"/>
        <w:ind w:left="284" w:hanging="284"/>
        <w:contextualSpacing/>
        <w:jc w:val="both"/>
        <w:rPr>
          <w:rFonts w:ascii="Arial" w:hAnsi="Arial" w:cs="Arial"/>
          <w:snapToGrid w:val="0"/>
          <w:sz w:val="22"/>
          <w:szCs w:val="22"/>
          <w:lang w:val="x-none" w:eastAsia="x-none"/>
        </w:rPr>
      </w:pPr>
      <w:r w:rsidRPr="00576123">
        <w:rPr>
          <w:rFonts w:ascii="Arial" w:hAnsi="Arial" w:cs="Arial"/>
          <w:kern w:val="1"/>
          <w:sz w:val="22"/>
          <w:szCs w:val="22"/>
        </w:rPr>
        <w:t xml:space="preserve">Zamawiający uzyskuje od Wykonawcy w ramach wynagrodzenia, o którym mowa w § 4 ust.1 Umowy prawo do korzystania z autorskich praw majątkowych (licencję niewyłączną) do </w:t>
      </w:r>
      <w:r w:rsidRPr="00576123">
        <w:rPr>
          <w:rFonts w:ascii="Arial" w:hAnsi="Arial" w:cs="Arial"/>
          <w:kern w:val="1"/>
          <w:sz w:val="22"/>
          <w:szCs w:val="22"/>
        </w:rPr>
        <w:lastRenderedPageBreak/>
        <w:t>wszelkich wyników prac powstałych w wykonaniu przedmiotu umowy, o którym mowa w </w:t>
      </w:r>
      <w:r w:rsidRPr="00576123">
        <w:rPr>
          <w:rFonts w:ascii="Arial" w:hAnsi="Arial" w:cs="Arial"/>
          <w:sz w:val="22"/>
          <w:szCs w:val="22"/>
        </w:rPr>
        <w:t>§ 1</w:t>
      </w:r>
      <w:r w:rsidRPr="00576123">
        <w:rPr>
          <w:rFonts w:ascii="Arial" w:hAnsi="Arial" w:cs="Arial"/>
          <w:kern w:val="1"/>
          <w:sz w:val="22"/>
          <w:szCs w:val="22"/>
        </w:rPr>
        <w:t xml:space="preserve"> na znanych w dniu zawarcia Umowy polach eksploatacji niezbędnyc</w:t>
      </w:r>
      <w:r>
        <w:rPr>
          <w:rFonts w:ascii="Arial" w:hAnsi="Arial" w:cs="Arial"/>
          <w:kern w:val="1"/>
          <w:sz w:val="22"/>
          <w:szCs w:val="22"/>
        </w:rPr>
        <w:t>h do prawidłowego korzystania z </w:t>
      </w:r>
      <w:r w:rsidRPr="00576123">
        <w:rPr>
          <w:rFonts w:ascii="Arial" w:hAnsi="Arial" w:cs="Arial"/>
          <w:kern w:val="1"/>
          <w:sz w:val="22"/>
          <w:szCs w:val="22"/>
        </w:rPr>
        <w:t>wyników prac, w szczególności:  </w:t>
      </w:r>
    </w:p>
    <w:p w14:paraId="3952037C"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576123">
        <w:rPr>
          <w:rFonts w:ascii="Arial" w:hAnsi="Arial" w:cs="Arial"/>
          <w:kern w:val="1"/>
          <w:sz w:val="22"/>
          <w:szCs w:val="22"/>
        </w:rPr>
        <w:t>wprowadzania do pamięci komputera oraz do sieci komputerowej i/lub multimedialnej i/lub telekomunikacyjnej,</w:t>
      </w:r>
    </w:p>
    <w:p w14:paraId="1A5C88F6" w14:textId="77777777" w:rsidR="00715D46" w:rsidRDefault="00715D46" w:rsidP="00715D46">
      <w:pPr>
        <w:numPr>
          <w:ilvl w:val="1"/>
          <w:numId w:val="18"/>
        </w:numPr>
        <w:tabs>
          <w:tab w:val="num" w:pos="284"/>
        </w:tabs>
        <w:suppressAutoHyphens/>
        <w:spacing w:line="312" w:lineRule="auto"/>
        <w:jc w:val="both"/>
        <w:rPr>
          <w:rFonts w:ascii="Arial" w:hAnsi="Arial" w:cs="Arial"/>
          <w:kern w:val="1"/>
          <w:sz w:val="22"/>
          <w:szCs w:val="22"/>
        </w:rPr>
      </w:pPr>
      <w:r>
        <w:rPr>
          <w:rFonts w:ascii="Arial" w:hAnsi="Arial" w:cs="Arial"/>
          <w:kern w:val="1"/>
          <w:sz w:val="22"/>
          <w:szCs w:val="22"/>
        </w:rPr>
        <w:t>utrwalania w pamięci komputera,</w:t>
      </w:r>
    </w:p>
    <w:p w14:paraId="6AFF01D5"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715D46">
        <w:rPr>
          <w:rFonts w:ascii="Arial" w:hAnsi="Arial" w:cs="Arial"/>
          <w:kern w:val="1"/>
          <w:sz w:val="22"/>
          <w:szCs w:val="22"/>
        </w:rPr>
        <w:t>uruchamiania, wyświetlania, uzyskiwania dostępu,</w:t>
      </w:r>
    </w:p>
    <w:p w14:paraId="53F6389F"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715D46">
        <w:rPr>
          <w:rFonts w:ascii="Arial" w:hAnsi="Arial" w:cs="Arial"/>
          <w:kern w:val="1"/>
          <w:sz w:val="22"/>
          <w:szCs w:val="22"/>
        </w:rPr>
        <w:t>wprowadzania danych, aktualizacji danych, kasowania danych,</w:t>
      </w:r>
    </w:p>
    <w:p w14:paraId="27E70980"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715D46">
        <w:rPr>
          <w:rFonts w:ascii="Arial" w:hAnsi="Arial" w:cs="Arial"/>
          <w:kern w:val="1"/>
          <w:sz w:val="22"/>
          <w:szCs w:val="22"/>
        </w:rPr>
        <w:t>dokonywania eksportu danych,</w:t>
      </w:r>
    </w:p>
    <w:p w14:paraId="65642FE4"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715D46">
        <w:rPr>
          <w:rFonts w:ascii="Arial" w:hAnsi="Arial" w:cs="Arial"/>
          <w:kern w:val="1"/>
          <w:sz w:val="22"/>
          <w:szCs w:val="22"/>
        </w:rPr>
        <w:t>dokonywania zmian w celu modyfikacji i adaptacji na potrzeby zmiany/rozbudowy/ systemu/modułu systemu,</w:t>
      </w:r>
    </w:p>
    <w:p w14:paraId="4F8E271A"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715D46">
        <w:rPr>
          <w:rFonts w:ascii="Arial" w:hAnsi="Arial" w:cs="Arial"/>
          <w:kern w:val="1"/>
          <w:sz w:val="22"/>
          <w:szCs w:val="22"/>
        </w:rPr>
        <w:t>udostępniania stronom trzecim do korzystania na rzecz Zamawiającego w ramach udzielonej licencji.</w:t>
      </w:r>
    </w:p>
    <w:p w14:paraId="1B7EF228" w14:textId="77777777" w:rsidR="00715D46" w:rsidRDefault="007B3125" w:rsidP="00715D46">
      <w:pPr>
        <w:numPr>
          <w:ilvl w:val="1"/>
          <w:numId w:val="18"/>
        </w:numPr>
        <w:tabs>
          <w:tab w:val="num" w:pos="284"/>
        </w:tabs>
        <w:suppressAutoHyphens/>
        <w:spacing w:line="312" w:lineRule="auto"/>
        <w:jc w:val="both"/>
        <w:rPr>
          <w:rFonts w:ascii="Arial" w:hAnsi="Arial" w:cs="Arial"/>
          <w:kern w:val="1"/>
          <w:sz w:val="22"/>
          <w:szCs w:val="22"/>
        </w:rPr>
      </w:pPr>
      <w:r w:rsidRPr="00715D46">
        <w:rPr>
          <w:rFonts w:ascii="Arial" w:hAnsi="Arial" w:cs="Arial"/>
          <w:kern w:val="1"/>
          <w:sz w:val="22"/>
          <w:szCs w:val="22"/>
        </w:rPr>
        <w:t>udzielenia licencji na elementy licencjonowane w celu wykorzystania wszystkich funkcjonalności systemu, w tym:</w:t>
      </w:r>
    </w:p>
    <w:p w14:paraId="701C969C" w14:textId="77777777" w:rsidR="00715D46" w:rsidRDefault="007B3125" w:rsidP="00715D46">
      <w:pPr>
        <w:numPr>
          <w:ilvl w:val="2"/>
          <w:numId w:val="18"/>
        </w:numPr>
        <w:suppressAutoHyphens/>
        <w:spacing w:line="312" w:lineRule="auto"/>
        <w:jc w:val="both"/>
        <w:rPr>
          <w:rFonts w:ascii="Arial" w:hAnsi="Arial" w:cs="Arial"/>
          <w:kern w:val="1"/>
          <w:sz w:val="22"/>
          <w:szCs w:val="22"/>
        </w:rPr>
      </w:pPr>
      <w:r w:rsidRPr="00715D46">
        <w:rPr>
          <w:rFonts w:ascii="Arial" w:hAnsi="Arial" w:cs="Arial"/>
          <w:kern w:val="1"/>
          <w:sz w:val="22"/>
          <w:szCs w:val="22"/>
        </w:rPr>
        <w:t>w przypadku zastosowania funkcjonalności Open Source: udzielenia bezpłatnej licencji na elementy licencjonowane,</w:t>
      </w:r>
    </w:p>
    <w:p w14:paraId="13CAD3B7" w14:textId="77777777" w:rsidR="00E21197" w:rsidRPr="00715D46" w:rsidRDefault="00E21197" w:rsidP="00715D46">
      <w:pPr>
        <w:numPr>
          <w:ilvl w:val="0"/>
          <w:numId w:val="18"/>
        </w:numPr>
        <w:suppressAutoHyphens/>
        <w:spacing w:line="312" w:lineRule="auto"/>
        <w:jc w:val="both"/>
        <w:rPr>
          <w:rFonts w:ascii="Arial" w:hAnsi="Arial" w:cs="Arial"/>
          <w:kern w:val="1"/>
          <w:sz w:val="22"/>
          <w:szCs w:val="22"/>
        </w:rPr>
      </w:pPr>
      <w:r w:rsidRPr="00715D46">
        <w:rPr>
          <w:rFonts w:ascii="Arial" w:eastAsia="Calibri" w:hAnsi="Arial" w:cs="Arial"/>
          <w:sz w:val="22"/>
          <w:szCs w:val="22"/>
          <w:lang w:eastAsia="en-US"/>
        </w:rPr>
        <w:t>Wykonawca zobowiązuje się, że wykonując przedmiot umowy nie naruszy praw osób trzecich, w tym ich dóbr osobistych oraz autorskich praw majątkowych</w:t>
      </w:r>
      <w:r w:rsidR="007B3125" w:rsidRPr="00715D46">
        <w:rPr>
          <w:rFonts w:ascii="Arial" w:eastAsia="Calibri" w:hAnsi="Arial" w:cs="Arial"/>
          <w:sz w:val="22"/>
          <w:szCs w:val="22"/>
          <w:lang w:eastAsia="en-US"/>
        </w:rPr>
        <w:t xml:space="preserve"> i przekaże Zamawiającemu utwór wytworzony</w:t>
      </w:r>
      <w:r w:rsidRPr="00715D46">
        <w:rPr>
          <w:rFonts w:ascii="Arial" w:eastAsia="Calibri" w:hAnsi="Arial" w:cs="Arial"/>
          <w:sz w:val="22"/>
          <w:szCs w:val="22"/>
          <w:lang w:eastAsia="en-US"/>
        </w:rPr>
        <w:t xml:space="preserve"> w ramach przedmiotu umowy w stanie wolnym od obciążeń prawami osób trzecich, a korzystanie przez Zamawiającego z t</w:t>
      </w:r>
      <w:r w:rsidR="007B3125" w:rsidRPr="00715D46">
        <w:rPr>
          <w:rFonts w:ascii="Arial" w:eastAsia="Calibri" w:hAnsi="Arial" w:cs="Arial"/>
          <w:sz w:val="22"/>
          <w:szCs w:val="22"/>
          <w:lang w:eastAsia="en-US"/>
        </w:rPr>
        <w:t>ego utworu</w:t>
      </w:r>
      <w:r w:rsidRPr="00715D46">
        <w:rPr>
          <w:rFonts w:ascii="Arial" w:eastAsia="Calibri" w:hAnsi="Arial" w:cs="Arial"/>
          <w:sz w:val="22"/>
          <w:szCs w:val="22"/>
          <w:lang w:eastAsia="en-US"/>
        </w:rPr>
        <w:t xml:space="preserve"> w sposób przewidziany umową nie będzie naruszało praw osób trzecich.</w:t>
      </w:r>
    </w:p>
    <w:p w14:paraId="6728BC77" w14:textId="77777777" w:rsidR="00AE2186" w:rsidRPr="007B3125" w:rsidRDefault="00E21197" w:rsidP="007B3125">
      <w:pPr>
        <w:numPr>
          <w:ilvl w:val="0"/>
          <w:numId w:val="18"/>
        </w:numPr>
        <w:tabs>
          <w:tab w:val="num" w:pos="284"/>
        </w:tabs>
        <w:spacing w:after="200" w:line="312" w:lineRule="auto"/>
        <w:ind w:left="284" w:hanging="284"/>
        <w:contextualSpacing/>
        <w:jc w:val="both"/>
        <w:rPr>
          <w:rFonts w:ascii="Arial" w:hAnsi="Arial" w:cs="Arial"/>
          <w:snapToGrid w:val="0"/>
          <w:sz w:val="22"/>
          <w:szCs w:val="22"/>
          <w:lang w:val="x-none" w:eastAsia="x-none"/>
        </w:rPr>
      </w:pPr>
      <w:r w:rsidRPr="00576123">
        <w:rPr>
          <w:rFonts w:ascii="Arial" w:eastAsia="Calibri" w:hAnsi="Arial" w:cs="Arial"/>
          <w:sz w:val="22"/>
          <w:szCs w:val="22"/>
          <w:lang w:eastAsia="en-US"/>
        </w:rPr>
        <w:t>Wykonawca jest odpowiedzialny względem Zamawiającego</w:t>
      </w:r>
      <w:r w:rsidR="007B3125">
        <w:rPr>
          <w:rFonts w:ascii="Arial" w:eastAsia="Calibri" w:hAnsi="Arial" w:cs="Arial"/>
          <w:sz w:val="22"/>
          <w:szCs w:val="22"/>
          <w:lang w:eastAsia="en-US"/>
        </w:rPr>
        <w:t xml:space="preserve"> za wszelkie wady prawne utworu</w:t>
      </w:r>
      <w:r w:rsidRPr="00576123">
        <w:rPr>
          <w:rFonts w:ascii="Arial" w:eastAsia="Calibri" w:hAnsi="Arial" w:cs="Arial"/>
          <w:sz w:val="22"/>
          <w:szCs w:val="22"/>
          <w:lang w:eastAsia="en-US"/>
        </w:rPr>
        <w:t>, a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20D308C9" w14:textId="77777777" w:rsidR="00E45F42" w:rsidRPr="00576123" w:rsidRDefault="00E45F42" w:rsidP="00576123">
      <w:pPr>
        <w:numPr>
          <w:ilvl w:val="0"/>
          <w:numId w:val="18"/>
        </w:numPr>
        <w:tabs>
          <w:tab w:val="num" w:pos="284"/>
        </w:tabs>
        <w:suppressAutoHyphens/>
        <w:spacing w:line="312" w:lineRule="auto"/>
        <w:jc w:val="both"/>
        <w:rPr>
          <w:rFonts w:ascii="Arial" w:hAnsi="Arial" w:cs="Arial"/>
          <w:kern w:val="1"/>
          <w:sz w:val="22"/>
          <w:szCs w:val="22"/>
        </w:rPr>
      </w:pPr>
      <w:r w:rsidRPr="00576123">
        <w:rPr>
          <w:rFonts w:ascii="Arial" w:hAnsi="Arial" w:cs="Arial"/>
          <w:kern w:val="1"/>
          <w:sz w:val="22"/>
          <w:szCs w:val="22"/>
        </w:rPr>
        <w:t>Licencja jest udzielona na okres 99</w:t>
      </w:r>
      <w:r w:rsidRPr="00576123">
        <w:rPr>
          <w:rFonts w:ascii="Arial" w:hAnsi="Arial" w:cs="Arial"/>
          <w:sz w:val="22"/>
          <w:szCs w:val="22"/>
        </w:rPr>
        <w:t xml:space="preserve"> lat od daty jej udzielenia,</w:t>
      </w:r>
      <w:r w:rsidR="00566B10">
        <w:rPr>
          <w:rFonts w:ascii="Arial" w:hAnsi="Arial" w:cs="Arial"/>
          <w:sz w:val="22"/>
          <w:szCs w:val="22"/>
        </w:rPr>
        <w:t xml:space="preserve"> bez ograniczeń terytorialnych i </w:t>
      </w:r>
      <w:r w:rsidRPr="00576123">
        <w:rPr>
          <w:rFonts w:ascii="Arial" w:hAnsi="Arial" w:cs="Arial"/>
          <w:kern w:val="2"/>
          <w:sz w:val="22"/>
          <w:szCs w:val="22"/>
        </w:rPr>
        <w:t>umożliwia korzystanie z wyników prac poprzez sieć Internet na całym świecie.</w:t>
      </w:r>
    </w:p>
    <w:p w14:paraId="5B04BB8B" w14:textId="77777777" w:rsidR="00E45F42" w:rsidRPr="00576123" w:rsidRDefault="00E45F42" w:rsidP="00576123">
      <w:pPr>
        <w:numPr>
          <w:ilvl w:val="0"/>
          <w:numId w:val="18"/>
        </w:numPr>
        <w:tabs>
          <w:tab w:val="num" w:pos="284"/>
        </w:tabs>
        <w:suppressAutoHyphens/>
        <w:spacing w:line="312" w:lineRule="auto"/>
        <w:jc w:val="both"/>
        <w:rPr>
          <w:rFonts w:ascii="Arial" w:hAnsi="Arial" w:cs="Arial"/>
          <w:kern w:val="1"/>
          <w:sz w:val="22"/>
          <w:szCs w:val="22"/>
        </w:rPr>
      </w:pPr>
      <w:r w:rsidRPr="00576123">
        <w:rPr>
          <w:rFonts w:ascii="Arial" w:hAnsi="Arial" w:cs="Arial"/>
          <w:sz w:val="22"/>
          <w:szCs w:val="22"/>
        </w:rPr>
        <w:t>Zamawiający może upoważnić inne osoby do korzystania z wyników prac w zakresie uzyskanej licencji.</w:t>
      </w:r>
    </w:p>
    <w:p w14:paraId="5F9BA9FF" w14:textId="77777777" w:rsidR="00E45F42" w:rsidRPr="00576123" w:rsidRDefault="00E45F42" w:rsidP="00576123">
      <w:pPr>
        <w:numPr>
          <w:ilvl w:val="0"/>
          <w:numId w:val="18"/>
        </w:numPr>
        <w:tabs>
          <w:tab w:val="num" w:pos="284"/>
        </w:tabs>
        <w:suppressAutoHyphens/>
        <w:spacing w:line="312" w:lineRule="auto"/>
        <w:jc w:val="both"/>
        <w:rPr>
          <w:rFonts w:ascii="Arial" w:hAnsi="Arial" w:cs="Arial"/>
          <w:kern w:val="1"/>
          <w:sz w:val="22"/>
          <w:szCs w:val="22"/>
        </w:rPr>
      </w:pPr>
      <w:r w:rsidRPr="00576123">
        <w:rPr>
          <w:rFonts w:ascii="Arial" w:hAnsi="Arial" w:cs="Arial"/>
          <w:sz w:val="22"/>
          <w:szCs w:val="22"/>
        </w:rPr>
        <w:t xml:space="preserve">Wykonawca zapewnia, że wykona zadania, do wyników których </w:t>
      </w:r>
      <w:r w:rsidR="00566B10">
        <w:rPr>
          <w:rFonts w:ascii="Arial" w:hAnsi="Arial" w:cs="Arial"/>
          <w:sz w:val="22"/>
          <w:szCs w:val="22"/>
        </w:rPr>
        <w:t xml:space="preserve">przysługują mu prawa autorskie </w:t>
      </w:r>
      <w:r w:rsidRPr="00576123">
        <w:rPr>
          <w:rFonts w:ascii="Arial" w:hAnsi="Arial" w:cs="Arial"/>
          <w:sz w:val="22"/>
          <w:szCs w:val="22"/>
        </w:rPr>
        <w:t>w zakresie wystarczającym do udzielenia odpowiednich licencji Zamawiającemu.</w:t>
      </w:r>
    </w:p>
    <w:p w14:paraId="71D5880E" w14:textId="065A4E62" w:rsidR="00E21197" w:rsidRPr="00576123" w:rsidRDefault="00E21197" w:rsidP="00576123">
      <w:pPr>
        <w:numPr>
          <w:ilvl w:val="0"/>
          <w:numId w:val="18"/>
        </w:numPr>
        <w:tabs>
          <w:tab w:val="num" w:pos="284"/>
        </w:tabs>
        <w:suppressAutoHyphens/>
        <w:spacing w:line="312" w:lineRule="auto"/>
        <w:jc w:val="both"/>
        <w:rPr>
          <w:rFonts w:ascii="Arial" w:hAnsi="Arial" w:cs="Arial"/>
          <w:kern w:val="1"/>
          <w:sz w:val="22"/>
          <w:szCs w:val="22"/>
        </w:rPr>
      </w:pPr>
      <w:r w:rsidRPr="00576123">
        <w:rPr>
          <w:rFonts w:ascii="Arial" w:eastAsia="Calibri" w:hAnsi="Arial" w:cs="Arial"/>
          <w:sz w:val="22"/>
          <w:szCs w:val="22"/>
          <w:lang w:eastAsia="en-US"/>
        </w:rPr>
        <w:t>Wykonawca ponosi wyłączną odpowiedzialność za ewentualne naruszenie</w:t>
      </w:r>
      <w:r w:rsidR="00041010" w:rsidRPr="00576123">
        <w:rPr>
          <w:rFonts w:ascii="Arial" w:eastAsia="Calibri" w:hAnsi="Arial" w:cs="Arial"/>
          <w:sz w:val="22"/>
          <w:szCs w:val="22"/>
          <w:lang w:eastAsia="en-US"/>
        </w:rPr>
        <w:t>,</w:t>
      </w:r>
      <w:r w:rsidRPr="00576123">
        <w:rPr>
          <w:rFonts w:ascii="Arial" w:eastAsia="Calibri" w:hAnsi="Arial" w:cs="Arial"/>
          <w:sz w:val="22"/>
          <w:szCs w:val="22"/>
          <w:lang w:eastAsia="en-US"/>
        </w:rPr>
        <w:t xml:space="preserve"> w związku z realizacją przedmiotu umowy</w:t>
      </w:r>
      <w:r w:rsidR="00041010" w:rsidRPr="00576123">
        <w:rPr>
          <w:rFonts w:ascii="Arial" w:eastAsia="Calibri" w:hAnsi="Arial" w:cs="Arial"/>
          <w:sz w:val="22"/>
          <w:szCs w:val="22"/>
          <w:lang w:eastAsia="en-US"/>
        </w:rPr>
        <w:t>,</w:t>
      </w:r>
      <w:r w:rsidRPr="00576123">
        <w:rPr>
          <w:rFonts w:ascii="Arial" w:eastAsia="Calibri" w:hAnsi="Arial" w:cs="Arial"/>
          <w:sz w:val="22"/>
          <w:szCs w:val="22"/>
          <w:lang w:eastAsia="en-US"/>
        </w:rPr>
        <w:t xml:space="preserve"> praw osób trzecich, w tym dóbr osobistych osób trzecich oraz  praw autorskich i pokrewnych osób trzecich do utworów, zaś w przypadku skierowania z tego tytułu roszczeń przeciwko Zamawiającemu, Wykonawca zobowiązuje się do całkowitego zaspokojenia słusznych roszczeń osób trzecich oraz do zwolnienia Zamawiającego od obowiązku świadczenia z tego tytu</w:t>
      </w:r>
      <w:r w:rsidR="00566B10">
        <w:rPr>
          <w:rFonts w:ascii="Arial" w:eastAsia="Calibri" w:hAnsi="Arial" w:cs="Arial"/>
          <w:sz w:val="22"/>
          <w:szCs w:val="22"/>
          <w:lang w:eastAsia="en-US"/>
        </w:rPr>
        <w:t>łu. W przypadku dochodzenia ww</w:t>
      </w:r>
      <w:r w:rsidR="00235F4A">
        <w:rPr>
          <w:rFonts w:ascii="Arial" w:eastAsia="Calibri" w:hAnsi="Arial" w:cs="Arial"/>
          <w:sz w:val="22"/>
          <w:szCs w:val="22"/>
          <w:lang w:eastAsia="en-US"/>
        </w:rPr>
        <w:t>.</w:t>
      </w:r>
      <w:r w:rsidR="00566B10">
        <w:rPr>
          <w:rFonts w:ascii="Arial" w:eastAsia="Calibri" w:hAnsi="Arial" w:cs="Arial"/>
          <w:sz w:val="22"/>
          <w:szCs w:val="22"/>
          <w:lang w:eastAsia="en-US"/>
        </w:rPr>
        <w:t> </w:t>
      </w:r>
      <w:r w:rsidRPr="00576123">
        <w:rPr>
          <w:rFonts w:ascii="Arial" w:eastAsia="Calibri" w:hAnsi="Arial" w:cs="Arial"/>
          <w:sz w:val="22"/>
          <w:szCs w:val="22"/>
          <w:lang w:eastAsia="en-US"/>
        </w:rPr>
        <w:t>roszczeń przeciwko Zamawiającemu na drodze sądowej, Wykonawca zobowiązuje się niezwłocznie wstąpić do sprawy po stronie pozwanego oraz zaspokoić wszelkie uznane lub prawomocnie zasądzone roszczenia powoda wraz z należnymi kosztami.</w:t>
      </w:r>
    </w:p>
    <w:p w14:paraId="27D17AEC" w14:textId="77777777" w:rsidR="00E21197" w:rsidRPr="00576123" w:rsidRDefault="00041010" w:rsidP="00576123">
      <w:pPr>
        <w:numPr>
          <w:ilvl w:val="0"/>
          <w:numId w:val="18"/>
        </w:numPr>
        <w:tabs>
          <w:tab w:val="num" w:pos="284"/>
        </w:tabs>
        <w:suppressAutoHyphens/>
        <w:spacing w:line="312" w:lineRule="auto"/>
        <w:jc w:val="both"/>
        <w:rPr>
          <w:rFonts w:ascii="Arial" w:hAnsi="Arial" w:cs="Arial"/>
          <w:kern w:val="1"/>
          <w:sz w:val="22"/>
          <w:szCs w:val="22"/>
        </w:rPr>
      </w:pPr>
      <w:r w:rsidRPr="00576123">
        <w:rPr>
          <w:rFonts w:ascii="Arial" w:eastAsia="Calibri" w:hAnsi="Arial" w:cs="Arial"/>
          <w:sz w:val="22"/>
          <w:szCs w:val="22"/>
          <w:lang w:eastAsia="en-US"/>
        </w:rPr>
        <w:t xml:space="preserve"> </w:t>
      </w:r>
      <w:r w:rsidR="00E21197" w:rsidRPr="00576123">
        <w:rPr>
          <w:rFonts w:ascii="Arial" w:eastAsia="Calibri" w:hAnsi="Arial" w:cs="Arial"/>
          <w:sz w:val="22"/>
          <w:szCs w:val="22"/>
          <w:lang w:eastAsia="en-US"/>
        </w:rPr>
        <w:t>Z chwilą odbioru przez Zamawiającego utworów przekazanych Zamawiającemu na nośnikach, nabywa on własność nośników, na których zostały utrwalone ww. utwory opracowane przez Wykonawcę.</w:t>
      </w:r>
    </w:p>
    <w:p w14:paraId="2A6570B3" w14:textId="77777777" w:rsidR="00041010" w:rsidRPr="00576123" w:rsidRDefault="00041010" w:rsidP="00576123">
      <w:pPr>
        <w:spacing w:line="312" w:lineRule="auto"/>
        <w:jc w:val="both"/>
        <w:rPr>
          <w:rFonts w:ascii="Arial" w:hAnsi="Arial" w:cs="Arial"/>
          <w:sz w:val="22"/>
          <w:szCs w:val="22"/>
        </w:rPr>
      </w:pPr>
    </w:p>
    <w:p w14:paraId="10A14903" w14:textId="77777777" w:rsidR="00E45F42" w:rsidRPr="00576123" w:rsidRDefault="00E45F42" w:rsidP="00576123">
      <w:pPr>
        <w:pStyle w:val="Tekstpodstawowy"/>
        <w:spacing w:line="312" w:lineRule="auto"/>
        <w:jc w:val="center"/>
        <w:rPr>
          <w:rFonts w:ascii="Arial" w:hAnsi="Arial" w:cs="Arial"/>
          <w:b/>
          <w:sz w:val="22"/>
          <w:szCs w:val="22"/>
          <w:lang w:val="pl-PL"/>
        </w:rPr>
      </w:pPr>
      <w:r w:rsidRPr="00576123">
        <w:rPr>
          <w:rFonts w:ascii="Arial" w:hAnsi="Arial" w:cs="Arial"/>
          <w:b/>
          <w:sz w:val="22"/>
          <w:szCs w:val="22"/>
        </w:rPr>
        <w:t xml:space="preserve">§ </w:t>
      </w:r>
      <w:r w:rsidR="00020D71" w:rsidRPr="00576123">
        <w:rPr>
          <w:rFonts w:ascii="Arial" w:hAnsi="Arial" w:cs="Arial"/>
          <w:b/>
          <w:sz w:val="22"/>
          <w:szCs w:val="22"/>
          <w:lang w:val="pl-PL"/>
        </w:rPr>
        <w:t>7</w:t>
      </w:r>
    </w:p>
    <w:p w14:paraId="167AC498" w14:textId="77777777" w:rsidR="00E45F42" w:rsidRPr="00576123" w:rsidRDefault="00E45F42" w:rsidP="00576123">
      <w:pPr>
        <w:numPr>
          <w:ilvl w:val="0"/>
          <w:numId w:val="15"/>
        </w:numPr>
        <w:autoSpaceDE w:val="0"/>
        <w:autoSpaceDN w:val="0"/>
        <w:adjustRightInd w:val="0"/>
        <w:spacing w:line="312" w:lineRule="auto"/>
        <w:ind w:left="284" w:right="70" w:hanging="426"/>
        <w:jc w:val="both"/>
        <w:rPr>
          <w:rFonts w:ascii="Arial" w:hAnsi="Arial" w:cs="Arial"/>
          <w:sz w:val="22"/>
          <w:szCs w:val="22"/>
        </w:rPr>
      </w:pPr>
      <w:r w:rsidRPr="00576123">
        <w:rPr>
          <w:rFonts w:ascii="Arial" w:hAnsi="Arial" w:cs="Arial"/>
          <w:sz w:val="22"/>
          <w:szCs w:val="22"/>
        </w:rPr>
        <w:t>W razie zaistnienia istotnej zmiany okoliczności powodujące</w:t>
      </w:r>
      <w:r w:rsidR="00566B10">
        <w:rPr>
          <w:rFonts w:ascii="Arial" w:hAnsi="Arial" w:cs="Arial"/>
          <w:sz w:val="22"/>
          <w:szCs w:val="22"/>
        </w:rPr>
        <w:t xml:space="preserve">j, że wykonanie Umowy nie leży </w:t>
      </w:r>
      <w:r w:rsidRPr="00576123">
        <w:rPr>
          <w:rFonts w:ascii="Arial" w:hAnsi="Arial" w:cs="Arial"/>
          <w:sz w:val="22"/>
          <w:szCs w:val="22"/>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ED4C026" w14:textId="77777777" w:rsidR="00E45F42" w:rsidRPr="00576123" w:rsidRDefault="00E45F42" w:rsidP="00576123">
      <w:pPr>
        <w:numPr>
          <w:ilvl w:val="0"/>
          <w:numId w:val="15"/>
        </w:numPr>
        <w:autoSpaceDE w:val="0"/>
        <w:autoSpaceDN w:val="0"/>
        <w:adjustRightInd w:val="0"/>
        <w:spacing w:line="312" w:lineRule="auto"/>
        <w:ind w:left="284" w:right="70" w:hanging="426"/>
        <w:jc w:val="both"/>
        <w:rPr>
          <w:rFonts w:ascii="Arial" w:hAnsi="Arial" w:cs="Arial"/>
          <w:sz w:val="22"/>
          <w:szCs w:val="22"/>
        </w:rPr>
      </w:pPr>
      <w:r w:rsidRPr="00576123">
        <w:rPr>
          <w:rFonts w:ascii="Arial" w:hAnsi="Arial" w:cs="Arial"/>
          <w:sz w:val="22"/>
          <w:szCs w:val="22"/>
        </w:rPr>
        <w:t>W przypadkach, o których mowa w ust. 1, Wykonawca może żądać wyłącznie wynagrodzenia należnego z tytułu wykonania części Umowy.</w:t>
      </w:r>
    </w:p>
    <w:p w14:paraId="42DC7634" w14:textId="0FA44FD2" w:rsidR="002F02EB" w:rsidRPr="00576123" w:rsidRDefault="00A14D64" w:rsidP="00576123">
      <w:pPr>
        <w:numPr>
          <w:ilvl w:val="0"/>
          <w:numId w:val="15"/>
        </w:numPr>
        <w:autoSpaceDE w:val="0"/>
        <w:autoSpaceDN w:val="0"/>
        <w:adjustRightInd w:val="0"/>
        <w:spacing w:line="312" w:lineRule="auto"/>
        <w:ind w:left="284" w:right="70" w:hanging="426"/>
        <w:jc w:val="both"/>
        <w:rPr>
          <w:rFonts w:ascii="Arial" w:hAnsi="Arial" w:cs="Arial"/>
          <w:sz w:val="22"/>
          <w:szCs w:val="22"/>
        </w:rPr>
      </w:pPr>
      <w:r w:rsidRPr="00576123">
        <w:rPr>
          <w:rFonts w:ascii="Arial" w:hAnsi="Arial" w:cs="Arial"/>
          <w:sz w:val="22"/>
          <w:szCs w:val="22"/>
        </w:rPr>
        <w:t>W przypadku niewykonania lub nienależytego wy</w:t>
      </w:r>
      <w:r w:rsidR="00566B10">
        <w:rPr>
          <w:rFonts w:ascii="Arial" w:hAnsi="Arial" w:cs="Arial"/>
          <w:sz w:val="22"/>
          <w:szCs w:val="22"/>
        </w:rPr>
        <w:t>konania umowy przez Wykonawcę w </w:t>
      </w:r>
      <w:r w:rsidRPr="00576123">
        <w:rPr>
          <w:rFonts w:ascii="Arial" w:hAnsi="Arial" w:cs="Arial"/>
          <w:sz w:val="22"/>
          <w:szCs w:val="22"/>
        </w:rPr>
        <w:t xml:space="preserve">całości lub części, z przyczyn leżących po stronie Wykonawcy, Zamawiający </w:t>
      </w:r>
      <w:r w:rsidR="00566B10">
        <w:rPr>
          <w:rFonts w:ascii="Arial" w:hAnsi="Arial" w:cs="Arial"/>
          <w:sz w:val="22"/>
          <w:szCs w:val="22"/>
        </w:rPr>
        <w:t>może odstąpić od umowy</w:t>
      </w:r>
      <w:r w:rsidR="002F02EB" w:rsidRPr="00576123">
        <w:rPr>
          <w:rFonts w:ascii="Arial" w:hAnsi="Arial" w:cs="Arial"/>
          <w:sz w:val="22"/>
          <w:szCs w:val="22"/>
        </w:rPr>
        <w:t>.</w:t>
      </w:r>
    </w:p>
    <w:p w14:paraId="1EAF813C" w14:textId="517C40FC" w:rsidR="00DE5F2C" w:rsidRPr="00576123" w:rsidRDefault="00DE5F2C" w:rsidP="00576123">
      <w:pPr>
        <w:numPr>
          <w:ilvl w:val="0"/>
          <w:numId w:val="15"/>
        </w:numPr>
        <w:autoSpaceDE w:val="0"/>
        <w:autoSpaceDN w:val="0"/>
        <w:adjustRightInd w:val="0"/>
        <w:spacing w:line="312" w:lineRule="auto"/>
        <w:ind w:left="284" w:right="70" w:hanging="426"/>
        <w:jc w:val="both"/>
        <w:rPr>
          <w:rFonts w:ascii="Arial" w:hAnsi="Arial" w:cs="Arial"/>
          <w:sz w:val="22"/>
          <w:szCs w:val="22"/>
        </w:rPr>
      </w:pPr>
      <w:r w:rsidRPr="00576123">
        <w:rPr>
          <w:rFonts w:ascii="Arial" w:hAnsi="Arial" w:cs="Arial"/>
          <w:sz w:val="22"/>
          <w:szCs w:val="22"/>
        </w:rPr>
        <w:t xml:space="preserve">W przypadku stwierdzenia, w okresie zobowiązującym Wykonawcę do wykonywania </w:t>
      </w:r>
      <w:r w:rsidR="00636E62">
        <w:rPr>
          <w:rFonts w:ascii="Arial" w:hAnsi="Arial" w:cs="Arial"/>
          <w:sz w:val="22"/>
          <w:szCs w:val="22"/>
        </w:rPr>
        <w:t xml:space="preserve">utrzymania platformy wraz z usługą wsparcia ( </w:t>
      </w:r>
      <w:r w:rsidR="0018370F" w:rsidRPr="00FC349F">
        <w:rPr>
          <w:rFonts w:ascii="Arial" w:hAnsi="Arial" w:cs="Arial"/>
          <w:sz w:val="22"/>
          <w:szCs w:val="22"/>
        </w:rPr>
        <w:t>60</w:t>
      </w:r>
      <w:r w:rsidR="00636E62" w:rsidRPr="00FC349F">
        <w:rPr>
          <w:rFonts w:ascii="Arial" w:hAnsi="Arial" w:cs="Arial"/>
          <w:sz w:val="22"/>
          <w:szCs w:val="22"/>
        </w:rPr>
        <w:t xml:space="preserve"> miesięcy</w:t>
      </w:r>
      <w:r w:rsidRPr="00FC349F">
        <w:rPr>
          <w:rFonts w:ascii="Arial" w:hAnsi="Arial" w:cs="Arial"/>
          <w:sz w:val="22"/>
          <w:szCs w:val="22"/>
        </w:rPr>
        <w:t xml:space="preserve"> od </w:t>
      </w:r>
      <w:r w:rsidRPr="00576123">
        <w:rPr>
          <w:rFonts w:ascii="Arial" w:hAnsi="Arial" w:cs="Arial"/>
          <w:sz w:val="22"/>
          <w:szCs w:val="22"/>
        </w:rPr>
        <w:t>dnia podpis</w:t>
      </w:r>
      <w:r w:rsidR="00636E62">
        <w:rPr>
          <w:rFonts w:ascii="Arial" w:hAnsi="Arial" w:cs="Arial"/>
          <w:sz w:val="22"/>
          <w:szCs w:val="22"/>
        </w:rPr>
        <w:t>ania protokołu odbioru etapu V</w:t>
      </w:r>
      <w:r w:rsidRPr="00576123">
        <w:rPr>
          <w:rFonts w:ascii="Arial" w:hAnsi="Arial" w:cs="Arial"/>
          <w:sz w:val="22"/>
          <w:szCs w:val="22"/>
        </w:rPr>
        <w:t xml:space="preserve">), wad </w:t>
      </w:r>
      <w:r w:rsidR="00636E62">
        <w:rPr>
          <w:rFonts w:ascii="Arial" w:hAnsi="Arial" w:cs="Arial"/>
          <w:sz w:val="22"/>
          <w:szCs w:val="22"/>
        </w:rPr>
        <w:t>platformy</w:t>
      </w:r>
      <w:r w:rsidRPr="00576123">
        <w:rPr>
          <w:rFonts w:ascii="Arial" w:hAnsi="Arial" w:cs="Arial"/>
          <w:sz w:val="22"/>
          <w:szCs w:val="22"/>
        </w:rPr>
        <w:t xml:space="preserve"> za które odpow</w:t>
      </w:r>
      <w:r w:rsidR="00566B10">
        <w:rPr>
          <w:rFonts w:ascii="Arial" w:hAnsi="Arial" w:cs="Arial"/>
          <w:sz w:val="22"/>
          <w:szCs w:val="22"/>
        </w:rPr>
        <w:t>iedzialność ponosi Wykonawca, a </w:t>
      </w:r>
      <w:r w:rsidRPr="00576123">
        <w:rPr>
          <w:rFonts w:ascii="Arial" w:hAnsi="Arial" w:cs="Arial"/>
          <w:sz w:val="22"/>
          <w:szCs w:val="22"/>
        </w:rPr>
        <w:t>wady te uniemożliwiają użytkowanie przedmiotu Umowy zgodnie z jego przeznaczeniem, Zamawiający zastrzega sobie prawo odstąpienia od</w:t>
      </w:r>
      <w:r w:rsidR="00566B10">
        <w:rPr>
          <w:rFonts w:ascii="Arial" w:hAnsi="Arial" w:cs="Arial"/>
          <w:sz w:val="22"/>
          <w:szCs w:val="22"/>
        </w:rPr>
        <w:t xml:space="preserve"> Umowy w całości lub w części z </w:t>
      </w:r>
      <w:r w:rsidRPr="00576123">
        <w:rPr>
          <w:rFonts w:ascii="Arial" w:hAnsi="Arial" w:cs="Arial"/>
          <w:sz w:val="22"/>
          <w:szCs w:val="22"/>
        </w:rPr>
        <w:t>przyczyn leżących po st</w:t>
      </w:r>
      <w:r w:rsidR="00636E62">
        <w:rPr>
          <w:rFonts w:ascii="Arial" w:hAnsi="Arial" w:cs="Arial"/>
          <w:sz w:val="22"/>
          <w:szCs w:val="22"/>
        </w:rPr>
        <w:t>ronie Wykonawcy</w:t>
      </w:r>
      <w:r w:rsidRPr="00576123">
        <w:rPr>
          <w:rFonts w:ascii="Arial" w:hAnsi="Arial" w:cs="Arial"/>
          <w:sz w:val="22"/>
          <w:szCs w:val="22"/>
        </w:rPr>
        <w:t>, z praw</w:t>
      </w:r>
      <w:r w:rsidR="001002FB">
        <w:rPr>
          <w:rFonts w:ascii="Arial" w:hAnsi="Arial" w:cs="Arial"/>
          <w:sz w:val="22"/>
          <w:szCs w:val="22"/>
        </w:rPr>
        <w:t xml:space="preserve">em do naliczenia kary umownej, </w:t>
      </w:r>
      <w:r w:rsidR="0018370F">
        <w:rPr>
          <w:rFonts w:ascii="Arial" w:hAnsi="Arial" w:cs="Arial"/>
          <w:sz w:val="22"/>
          <w:szCs w:val="22"/>
        </w:rPr>
        <w:t>o której mowa w § 8 </w:t>
      </w:r>
      <w:r w:rsidRPr="00576123">
        <w:rPr>
          <w:rFonts w:ascii="Arial" w:hAnsi="Arial" w:cs="Arial"/>
          <w:sz w:val="22"/>
          <w:szCs w:val="22"/>
        </w:rPr>
        <w:t xml:space="preserve">ust. 1 Umowy. </w:t>
      </w:r>
    </w:p>
    <w:p w14:paraId="4DFD9431" w14:textId="77777777" w:rsidR="00636E62" w:rsidRDefault="004C644D" w:rsidP="00636E62">
      <w:pPr>
        <w:numPr>
          <w:ilvl w:val="0"/>
          <w:numId w:val="15"/>
        </w:numPr>
        <w:autoSpaceDE w:val="0"/>
        <w:autoSpaceDN w:val="0"/>
        <w:adjustRightInd w:val="0"/>
        <w:spacing w:line="312" w:lineRule="auto"/>
        <w:ind w:left="284" w:right="70" w:hanging="426"/>
        <w:jc w:val="both"/>
        <w:rPr>
          <w:rFonts w:ascii="Arial" w:hAnsi="Arial" w:cs="Arial"/>
          <w:sz w:val="22"/>
          <w:szCs w:val="22"/>
        </w:rPr>
      </w:pPr>
      <w:r w:rsidRPr="00576123">
        <w:rPr>
          <w:rFonts w:ascii="Arial" w:hAnsi="Arial" w:cs="Arial"/>
          <w:sz w:val="22"/>
          <w:szCs w:val="22"/>
        </w:rPr>
        <w:t>Przez nienależyte wykonanie umowy przez Wykonawcę uważa się w szczególności:</w:t>
      </w:r>
    </w:p>
    <w:p w14:paraId="142AFAE3" w14:textId="77777777" w:rsidR="00636E62" w:rsidRDefault="004C644D" w:rsidP="00636E62">
      <w:pPr>
        <w:numPr>
          <w:ilvl w:val="1"/>
          <w:numId w:val="15"/>
        </w:numPr>
        <w:autoSpaceDE w:val="0"/>
        <w:autoSpaceDN w:val="0"/>
        <w:adjustRightInd w:val="0"/>
        <w:spacing w:line="312" w:lineRule="auto"/>
        <w:ind w:right="70"/>
        <w:jc w:val="both"/>
        <w:rPr>
          <w:rFonts w:ascii="Arial" w:hAnsi="Arial" w:cs="Arial"/>
          <w:sz w:val="22"/>
          <w:szCs w:val="22"/>
        </w:rPr>
      </w:pPr>
      <w:r w:rsidRPr="00636E62">
        <w:rPr>
          <w:rFonts w:ascii="Arial" w:hAnsi="Arial" w:cs="Arial"/>
          <w:sz w:val="22"/>
          <w:szCs w:val="22"/>
        </w:rPr>
        <w:t>zrealizowanie przedmiotu umowy niezgodnie ze szczegółowym opisem przedmiotu zamówienia;</w:t>
      </w:r>
    </w:p>
    <w:p w14:paraId="4FE79D32" w14:textId="77777777" w:rsidR="004C644D" w:rsidRPr="00636E62" w:rsidRDefault="004C644D" w:rsidP="00636E62">
      <w:pPr>
        <w:numPr>
          <w:ilvl w:val="1"/>
          <w:numId w:val="15"/>
        </w:numPr>
        <w:autoSpaceDE w:val="0"/>
        <w:autoSpaceDN w:val="0"/>
        <w:adjustRightInd w:val="0"/>
        <w:spacing w:line="312" w:lineRule="auto"/>
        <w:ind w:right="70"/>
        <w:jc w:val="both"/>
        <w:rPr>
          <w:rFonts w:ascii="Arial" w:hAnsi="Arial" w:cs="Arial"/>
          <w:sz w:val="22"/>
          <w:szCs w:val="22"/>
        </w:rPr>
      </w:pPr>
      <w:r w:rsidRPr="00636E62">
        <w:rPr>
          <w:rFonts w:ascii="Arial" w:hAnsi="Arial" w:cs="Arial"/>
          <w:sz w:val="22"/>
          <w:szCs w:val="22"/>
        </w:rPr>
        <w:t>niezrealizowane lub nieterminowe zrealizowanie przedmiotu umowy w całości lub w części.</w:t>
      </w:r>
    </w:p>
    <w:p w14:paraId="038672FD" w14:textId="2E51B72E" w:rsidR="005D5343" w:rsidRPr="00576123" w:rsidRDefault="00E45F42" w:rsidP="00576123">
      <w:pPr>
        <w:numPr>
          <w:ilvl w:val="0"/>
          <w:numId w:val="15"/>
        </w:numPr>
        <w:autoSpaceDE w:val="0"/>
        <w:autoSpaceDN w:val="0"/>
        <w:adjustRightInd w:val="0"/>
        <w:spacing w:line="312" w:lineRule="auto"/>
        <w:ind w:left="284" w:right="70" w:hanging="426"/>
        <w:jc w:val="both"/>
        <w:rPr>
          <w:rFonts w:ascii="Arial" w:hAnsi="Arial" w:cs="Arial"/>
          <w:color w:val="1F3864"/>
          <w:sz w:val="22"/>
          <w:szCs w:val="22"/>
        </w:rPr>
      </w:pPr>
      <w:r w:rsidRPr="00576123">
        <w:rPr>
          <w:rFonts w:ascii="Arial" w:hAnsi="Arial" w:cs="Arial"/>
          <w:sz w:val="22"/>
          <w:szCs w:val="22"/>
        </w:rPr>
        <w:t>Z przyczyn leżących po stronie Zamawiającego, Wyk</w:t>
      </w:r>
      <w:r w:rsidR="00566B10">
        <w:rPr>
          <w:rFonts w:ascii="Arial" w:hAnsi="Arial" w:cs="Arial"/>
          <w:sz w:val="22"/>
          <w:szCs w:val="22"/>
        </w:rPr>
        <w:t>onawca może odstąpić od Umowy</w:t>
      </w:r>
      <w:r w:rsidR="005D5343" w:rsidRPr="00576123">
        <w:rPr>
          <w:rFonts w:ascii="Arial" w:hAnsi="Arial" w:cs="Arial"/>
          <w:sz w:val="22"/>
          <w:szCs w:val="22"/>
        </w:rPr>
        <w:t>.</w:t>
      </w:r>
    </w:p>
    <w:p w14:paraId="57F615FF" w14:textId="77777777" w:rsidR="004C644D" w:rsidRPr="00576123" w:rsidRDefault="004C644D" w:rsidP="00576123">
      <w:pPr>
        <w:numPr>
          <w:ilvl w:val="0"/>
          <w:numId w:val="15"/>
        </w:numPr>
        <w:autoSpaceDE w:val="0"/>
        <w:autoSpaceDN w:val="0"/>
        <w:adjustRightInd w:val="0"/>
        <w:spacing w:line="312" w:lineRule="auto"/>
        <w:ind w:left="284" w:right="70" w:hanging="426"/>
        <w:jc w:val="both"/>
        <w:rPr>
          <w:rFonts w:ascii="Arial" w:hAnsi="Arial" w:cs="Arial"/>
          <w:color w:val="00B050"/>
          <w:sz w:val="22"/>
          <w:szCs w:val="22"/>
        </w:rPr>
      </w:pPr>
      <w:r w:rsidRPr="00576123">
        <w:rPr>
          <w:rFonts w:ascii="Arial" w:hAnsi="Arial" w:cs="Arial"/>
          <w:sz w:val="22"/>
          <w:szCs w:val="22"/>
        </w:rPr>
        <w:t>Odstąpienie od umowy którejkolwiek ze Stron wymaga formy pisemnej pod rygorem nieważności oraz wymaga uzasadnienia.</w:t>
      </w:r>
    </w:p>
    <w:p w14:paraId="16B6B96C" w14:textId="77777777" w:rsidR="004C644D" w:rsidRPr="00576123" w:rsidRDefault="004C644D" w:rsidP="00576123">
      <w:pPr>
        <w:numPr>
          <w:ilvl w:val="0"/>
          <w:numId w:val="15"/>
        </w:numPr>
        <w:autoSpaceDE w:val="0"/>
        <w:autoSpaceDN w:val="0"/>
        <w:adjustRightInd w:val="0"/>
        <w:spacing w:line="312" w:lineRule="auto"/>
        <w:ind w:left="284" w:right="70" w:hanging="426"/>
        <w:jc w:val="both"/>
        <w:rPr>
          <w:rFonts w:ascii="Arial" w:hAnsi="Arial" w:cs="Arial"/>
          <w:color w:val="00B050"/>
          <w:sz w:val="22"/>
          <w:szCs w:val="22"/>
        </w:rPr>
      </w:pPr>
      <w:r w:rsidRPr="00576123">
        <w:rPr>
          <w:rFonts w:ascii="Arial" w:hAnsi="Arial" w:cs="Arial"/>
          <w:sz w:val="22"/>
          <w:szCs w:val="22"/>
        </w:rPr>
        <w:t>Termin, o którym mowa w ust. 3</w:t>
      </w:r>
      <w:r w:rsidR="005D5343" w:rsidRPr="00576123">
        <w:rPr>
          <w:rFonts w:ascii="Arial" w:hAnsi="Arial" w:cs="Arial"/>
          <w:sz w:val="22"/>
          <w:szCs w:val="22"/>
        </w:rPr>
        <w:t>,</w:t>
      </w:r>
      <w:r w:rsidRPr="00576123">
        <w:rPr>
          <w:rFonts w:ascii="Arial" w:hAnsi="Arial" w:cs="Arial"/>
          <w:sz w:val="22"/>
          <w:szCs w:val="22"/>
        </w:rPr>
        <w:t xml:space="preserve"> </w:t>
      </w:r>
      <w:r w:rsidR="005D5343" w:rsidRPr="00576123">
        <w:rPr>
          <w:rFonts w:ascii="Arial" w:hAnsi="Arial" w:cs="Arial"/>
          <w:sz w:val="22"/>
          <w:szCs w:val="22"/>
        </w:rPr>
        <w:t xml:space="preserve">4 </w:t>
      </w:r>
      <w:r w:rsidRPr="00576123">
        <w:rPr>
          <w:rFonts w:ascii="Arial" w:hAnsi="Arial" w:cs="Arial"/>
          <w:sz w:val="22"/>
          <w:szCs w:val="22"/>
        </w:rPr>
        <w:t xml:space="preserve">i </w:t>
      </w:r>
      <w:r w:rsidR="005D5343" w:rsidRPr="00576123">
        <w:rPr>
          <w:rFonts w:ascii="Arial" w:hAnsi="Arial" w:cs="Arial"/>
          <w:sz w:val="22"/>
          <w:szCs w:val="22"/>
        </w:rPr>
        <w:t>6</w:t>
      </w:r>
      <w:r w:rsidRPr="00576123">
        <w:rPr>
          <w:rFonts w:ascii="Arial" w:hAnsi="Arial" w:cs="Arial"/>
          <w:sz w:val="22"/>
          <w:szCs w:val="22"/>
        </w:rPr>
        <w:t>, strony uznają za za</w:t>
      </w:r>
      <w:r w:rsidR="00566B10">
        <w:rPr>
          <w:rFonts w:ascii="Arial" w:hAnsi="Arial" w:cs="Arial"/>
          <w:sz w:val="22"/>
          <w:szCs w:val="22"/>
        </w:rPr>
        <w:t>chowany, jeśli Strona wysłała w </w:t>
      </w:r>
      <w:r w:rsidRPr="00576123">
        <w:rPr>
          <w:rFonts w:ascii="Arial" w:hAnsi="Arial" w:cs="Arial"/>
          <w:sz w:val="22"/>
          <w:szCs w:val="22"/>
        </w:rPr>
        <w:t>tym terminie oświadczenie o odstąpieniu od umowy przesyłką poleconą w polskiej placówce pocztowej operatora wyznaczonego w rozumieniu ustawy z dnia 23 listopada 2012 r. - Prawo pocztowe.</w:t>
      </w:r>
    </w:p>
    <w:p w14:paraId="7AF41948" w14:textId="77777777" w:rsidR="00601870" w:rsidRPr="00576123" w:rsidRDefault="00601870" w:rsidP="00576123">
      <w:pPr>
        <w:numPr>
          <w:ilvl w:val="0"/>
          <w:numId w:val="15"/>
        </w:numPr>
        <w:autoSpaceDE w:val="0"/>
        <w:autoSpaceDN w:val="0"/>
        <w:adjustRightInd w:val="0"/>
        <w:spacing w:line="312" w:lineRule="auto"/>
        <w:ind w:left="284" w:right="70" w:hanging="426"/>
        <w:jc w:val="both"/>
        <w:rPr>
          <w:rFonts w:ascii="Arial" w:hAnsi="Arial" w:cs="Arial"/>
          <w:color w:val="00B050"/>
          <w:sz w:val="22"/>
          <w:szCs w:val="22"/>
        </w:rPr>
      </w:pPr>
      <w:r w:rsidRPr="00576123">
        <w:rPr>
          <w:rFonts w:ascii="Arial" w:hAnsi="Arial" w:cs="Arial"/>
          <w:sz w:val="22"/>
          <w:szCs w:val="22"/>
        </w:rPr>
        <w:t>Niezależnie od przypadków wskazanych w niniejszym paragrafie Zamawiający może odstąpić od umowy  lub rozwiązać ją w przypadkach określonych w przepisach powszechnie obowiązującego prawa, w tym w szczególn</w:t>
      </w:r>
      <w:r w:rsidR="00566B10">
        <w:rPr>
          <w:rFonts w:ascii="Arial" w:hAnsi="Arial" w:cs="Arial"/>
          <w:sz w:val="22"/>
          <w:szCs w:val="22"/>
        </w:rPr>
        <w:t>ości w przypadkach wskazanych w </w:t>
      </w:r>
      <w:r w:rsidRPr="00576123">
        <w:rPr>
          <w:rFonts w:ascii="Arial" w:hAnsi="Arial" w:cs="Arial"/>
          <w:sz w:val="22"/>
          <w:szCs w:val="22"/>
        </w:rPr>
        <w:t>ustawie z dnia 23 kwietnia 1964 r. - Kodeks cywilny oraz  w ustawie z dnia 29 stycznia 2004 r. - Prawo zamówień publicznych.</w:t>
      </w:r>
    </w:p>
    <w:p w14:paraId="017AD014" w14:textId="77777777" w:rsidR="004C644D" w:rsidRPr="00576123" w:rsidRDefault="004C644D" w:rsidP="00576123">
      <w:pPr>
        <w:numPr>
          <w:ilvl w:val="0"/>
          <w:numId w:val="15"/>
        </w:numPr>
        <w:autoSpaceDE w:val="0"/>
        <w:autoSpaceDN w:val="0"/>
        <w:adjustRightInd w:val="0"/>
        <w:spacing w:line="312" w:lineRule="auto"/>
        <w:ind w:left="284" w:right="70" w:hanging="426"/>
        <w:jc w:val="both"/>
        <w:rPr>
          <w:rFonts w:ascii="Arial" w:hAnsi="Arial" w:cs="Arial"/>
          <w:color w:val="00B050"/>
          <w:sz w:val="22"/>
          <w:szCs w:val="22"/>
        </w:rPr>
      </w:pPr>
      <w:r w:rsidRPr="00576123">
        <w:rPr>
          <w:rFonts w:ascii="Arial" w:hAnsi="Arial" w:cs="Arial"/>
          <w:sz w:val="22"/>
          <w:szCs w:val="22"/>
        </w:rPr>
        <w:t>Wykonawca ponosi pełną odpowiedzialność za wszelkie szkody wyrządzone Zamawiającemu przy lub w związku z wykonywaniem niniejszej umowy, jak również z tytułu roszczeń osób trzecich wynikających z realizacji niniejszej umowy.</w:t>
      </w:r>
    </w:p>
    <w:p w14:paraId="5F8D388D" w14:textId="77777777" w:rsidR="004C644D" w:rsidRPr="00576123" w:rsidRDefault="004C644D" w:rsidP="00576123">
      <w:pPr>
        <w:spacing w:line="312" w:lineRule="auto"/>
        <w:ind w:left="284"/>
        <w:contextualSpacing/>
        <w:jc w:val="both"/>
        <w:rPr>
          <w:rFonts w:ascii="Arial" w:hAnsi="Arial" w:cs="Arial"/>
          <w:sz w:val="22"/>
          <w:szCs w:val="22"/>
        </w:rPr>
      </w:pPr>
    </w:p>
    <w:p w14:paraId="47BF5649" w14:textId="77777777" w:rsidR="00772476" w:rsidRPr="00576123" w:rsidRDefault="00772476" w:rsidP="00576123">
      <w:pPr>
        <w:spacing w:line="312" w:lineRule="auto"/>
        <w:ind w:left="284"/>
        <w:contextualSpacing/>
        <w:jc w:val="both"/>
        <w:rPr>
          <w:rFonts w:ascii="Arial" w:hAnsi="Arial" w:cs="Arial"/>
          <w:sz w:val="22"/>
          <w:szCs w:val="22"/>
        </w:rPr>
      </w:pPr>
    </w:p>
    <w:p w14:paraId="125E0464" w14:textId="77777777" w:rsidR="00AE522E" w:rsidRPr="00576123" w:rsidRDefault="00AE522E" w:rsidP="00576123">
      <w:pPr>
        <w:spacing w:line="312" w:lineRule="auto"/>
        <w:jc w:val="center"/>
        <w:rPr>
          <w:rFonts w:ascii="Arial" w:hAnsi="Arial" w:cs="Arial"/>
          <w:b/>
          <w:sz w:val="22"/>
          <w:szCs w:val="22"/>
        </w:rPr>
      </w:pPr>
      <w:r w:rsidRPr="00576123">
        <w:rPr>
          <w:rFonts w:ascii="Arial" w:hAnsi="Arial" w:cs="Arial"/>
          <w:b/>
          <w:sz w:val="22"/>
          <w:szCs w:val="22"/>
        </w:rPr>
        <w:t xml:space="preserve">§ </w:t>
      </w:r>
      <w:r w:rsidR="00130E92" w:rsidRPr="00576123">
        <w:rPr>
          <w:rFonts w:ascii="Arial" w:hAnsi="Arial" w:cs="Arial"/>
          <w:b/>
          <w:sz w:val="22"/>
          <w:szCs w:val="22"/>
        </w:rPr>
        <w:t>8</w:t>
      </w:r>
    </w:p>
    <w:p w14:paraId="3BDB29F3" w14:textId="77777777" w:rsidR="00AE522E" w:rsidRPr="00576123" w:rsidRDefault="00AE522E"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z w:val="22"/>
          <w:szCs w:val="22"/>
        </w:rPr>
        <w:t>W przypadku nieuzasadnionego odstą</w:t>
      </w:r>
      <w:r w:rsidR="00470277" w:rsidRPr="00576123">
        <w:rPr>
          <w:rFonts w:ascii="Arial" w:hAnsi="Arial" w:cs="Arial"/>
          <w:sz w:val="22"/>
          <w:szCs w:val="22"/>
        </w:rPr>
        <w:t xml:space="preserve">pienia od umowy przez Wykonawcę, jak również </w:t>
      </w:r>
      <w:r w:rsidR="00566B10">
        <w:rPr>
          <w:rFonts w:ascii="Arial" w:hAnsi="Arial" w:cs="Arial"/>
          <w:sz w:val="22"/>
          <w:szCs w:val="22"/>
        </w:rPr>
        <w:t>w </w:t>
      </w:r>
      <w:r w:rsidR="00470277" w:rsidRPr="00576123">
        <w:rPr>
          <w:rFonts w:ascii="Arial" w:hAnsi="Arial" w:cs="Arial"/>
          <w:sz w:val="22"/>
          <w:szCs w:val="22"/>
        </w:rPr>
        <w:t xml:space="preserve">przypadku </w:t>
      </w:r>
      <w:r w:rsidRPr="00576123">
        <w:rPr>
          <w:rFonts w:ascii="Arial" w:hAnsi="Arial" w:cs="Arial"/>
          <w:sz w:val="22"/>
          <w:szCs w:val="22"/>
        </w:rPr>
        <w:t xml:space="preserve">odstąpienia od umowy przez Zamawiającego z przyczyn leżących po stronie </w:t>
      </w:r>
      <w:r w:rsidRPr="00576123">
        <w:rPr>
          <w:rFonts w:ascii="Arial" w:hAnsi="Arial" w:cs="Arial"/>
          <w:sz w:val="22"/>
          <w:szCs w:val="22"/>
        </w:rPr>
        <w:lastRenderedPageBreak/>
        <w:t>Wykonawcy, Wykonawca zapłaci Zamawiającemu karę umowną w wysokości 20% całkowitego wynagrodzenia brutto, o</w:t>
      </w:r>
      <w:r w:rsidR="00823B74" w:rsidRPr="00576123">
        <w:rPr>
          <w:rFonts w:ascii="Arial" w:hAnsi="Arial" w:cs="Arial"/>
          <w:sz w:val="22"/>
          <w:szCs w:val="22"/>
        </w:rPr>
        <w:t> </w:t>
      </w:r>
      <w:r w:rsidRPr="00576123">
        <w:rPr>
          <w:rFonts w:ascii="Arial" w:hAnsi="Arial" w:cs="Arial"/>
          <w:sz w:val="22"/>
          <w:szCs w:val="22"/>
        </w:rPr>
        <w:t xml:space="preserve">którym mowa w § </w:t>
      </w:r>
      <w:r w:rsidR="005D5343" w:rsidRPr="00576123">
        <w:rPr>
          <w:rFonts w:ascii="Arial" w:hAnsi="Arial" w:cs="Arial"/>
          <w:sz w:val="22"/>
          <w:szCs w:val="22"/>
        </w:rPr>
        <w:t>4</w:t>
      </w:r>
      <w:r w:rsidRPr="00576123">
        <w:rPr>
          <w:rFonts w:ascii="Arial" w:hAnsi="Arial" w:cs="Arial"/>
          <w:sz w:val="22"/>
          <w:szCs w:val="22"/>
        </w:rPr>
        <w:t xml:space="preserve"> ust. 1 umowy.</w:t>
      </w:r>
    </w:p>
    <w:p w14:paraId="61E51CE7" w14:textId="77777777" w:rsidR="00AE522E" w:rsidRPr="00576123" w:rsidRDefault="00AE522E"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z w:val="22"/>
          <w:szCs w:val="22"/>
        </w:rPr>
        <w:t xml:space="preserve">W przypadku nieuzasadnionego odstąpienia od umowy przez Zamawiającego, </w:t>
      </w:r>
      <w:r w:rsidR="00470277" w:rsidRPr="00576123">
        <w:rPr>
          <w:rFonts w:ascii="Arial" w:hAnsi="Arial" w:cs="Arial"/>
          <w:sz w:val="22"/>
          <w:szCs w:val="22"/>
        </w:rPr>
        <w:t xml:space="preserve">jak również </w:t>
      </w:r>
      <w:r w:rsidR="00566B10">
        <w:rPr>
          <w:rFonts w:ascii="Arial" w:hAnsi="Arial" w:cs="Arial"/>
          <w:sz w:val="22"/>
          <w:szCs w:val="22"/>
        </w:rPr>
        <w:t>w </w:t>
      </w:r>
      <w:r w:rsidR="00470277" w:rsidRPr="00576123">
        <w:rPr>
          <w:rFonts w:ascii="Arial" w:hAnsi="Arial" w:cs="Arial"/>
          <w:sz w:val="22"/>
          <w:szCs w:val="22"/>
        </w:rPr>
        <w:t xml:space="preserve">przypadku </w:t>
      </w:r>
      <w:r w:rsidRPr="00576123">
        <w:rPr>
          <w:rFonts w:ascii="Arial" w:hAnsi="Arial" w:cs="Arial"/>
          <w:sz w:val="22"/>
          <w:szCs w:val="22"/>
        </w:rPr>
        <w:t xml:space="preserve">odstąpienia od umowy przez Wykonawcę z przyczyn leżących po stronie Zamawiającego, Zamawiający zapłaci Wykonawcy karę umowną w wysokości 20% całkowitego wynagrodzenia brutto, o którym mowa w § </w:t>
      </w:r>
      <w:r w:rsidR="005D5343" w:rsidRPr="00576123">
        <w:rPr>
          <w:rFonts w:ascii="Arial" w:hAnsi="Arial" w:cs="Arial"/>
          <w:sz w:val="22"/>
          <w:szCs w:val="22"/>
        </w:rPr>
        <w:t>4</w:t>
      </w:r>
      <w:r w:rsidRPr="00576123">
        <w:rPr>
          <w:rFonts w:ascii="Arial" w:hAnsi="Arial" w:cs="Arial"/>
          <w:sz w:val="22"/>
          <w:szCs w:val="22"/>
        </w:rPr>
        <w:t xml:space="preserve"> ust. 1 umowy.</w:t>
      </w:r>
    </w:p>
    <w:p w14:paraId="2D92AAA7" w14:textId="77777777" w:rsidR="00AE522E" w:rsidRPr="00576123" w:rsidRDefault="00AE522E"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z w:val="22"/>
          <w:szCs w:val="22"/>
        </w:rPr>
        <w:t>Wykonawca za</w:t>
      </w:r>
      <w:r w:rsidR="005A6B1A" w:rsidRPr="00576123">
        <w:rPr>
          <w:rFonts w:ascii="Arial" w:hAnsi="Arial" w:cs="Arial"/>
          <w:sz w:val="22"/>
          <w:szCs w:val="22"/>
        </w:rPr>
        <w:t xml:space="preserve">płaci Zamawiającemu karę umowną </w:t>
      </w:r>
      <w:r w:rsidRPr="00576123">
        <w:rPr>
          <w:rFonts w:ascii="Arial" w:eastAsia="Calibri" w:hAnsi="Arial" w:cs="Arial"/>
          <w:sz w:val="22"/>
          <w:szCs w:val="22"/>
          <w:lang w:eastAsia="en-US"/>
        </w:rPr>
        <w:t xml:space="preserve">za każdy niewykonany lub nienależycie wykonany obowiązek wynikający ze szczegółowego opisu przedmiotu zamówienia, który stanowi załącznik nr 1 </w:t>
      </w:r>
      <w:r w:rsidR="008C3C29" w:rsidRPr="00576123">
        <w:rPr>
          <w:rFonts w:ascii="Arial" w:eastAsia="Calibri" w:hAnsi="Arial" w:cs="Arial"/>
          <w:sz w:val="22"/>
          <w:szCs w:val="22"/>
          <w:lang w:eastAsia="en-US"/>
        </w:rPr>
        <w:t xml:space="preserve">do umowy, </w:t>
      </w:r>
      <w:r w:rsidR="00815032" w:rsidRPr="00576123">
        <w:rPr>
          <w:rFonts w:ascii="Arial" w:hAnsi="Arial" w:cs="Arial"/>
          <w:sz w:val="22"/>
          <w:szCs w:val="22"/>
        </w:rPr>
        <w:t xml:space="preserve">w </w:t>
      </w:r>
      <w:r w:rsidR="008C3C29" w:rsidRPr="00576123">
        <w:rPr>
          <w:rFonts w:ascii="Arial" w:eastAsia="Calibri" w:hAnsi="Arial" w:cs="Arial"/>
          <w:sz w:val="22"/>
          <w:szCs w:val="22"/>
          <w:lang w:eastAsia="en-US"/>
        </w:rPr>
        <w:t xml:space="preserve">wysokości </w:t>
      </w:r>
      <w:r w:rsidR="00D3120E" w:rsidRPr="00576123">
        <w:rPr>
          <w:rFonts w:ascii="Arial" w:eastAsia="Calibri" w:hAnsi="Arial" w:cs="Arial"/>
          <w:sz w:val="22"/>
          <w:szCs w:val="22"/>
          <w:lang w:eastAsia="en-US"/>
        </w:rPr>
        <w:t>0,</w:t>
      </w:r>
      <w:r w:rsidR="00C54128" w:rsidRPr="00576123">
        <w:rPr>
          <w:rFonts w:ascii="Arial" w:eastAsia="Calibri" w:hAnsi="Arial" w:cs="Arial"/>
          <w:sz w:val="22"/>
          <w:szCs w:val="22"/>
          <w:lang w:eastAsia="en-US"/>
        </w:rPr>
        <w:t>5</w:t>
      </w:r>
      <w:r w:rsidRPr="00576123">
        <w:rPr>
          <w:rFonts w:ascii="Arial" w:eastAsia="Calibri" w:hAnsi="Arial" w:cs="Arial"/>
          <w:sz w:val="22"/>
          <w:szCs w:val="22"/>
          <w:lang w:eastAsia="en-US"/>
        </w:rPr>
        <w:t xml:space="preserve">% </w:t>
      </w:r>
      <w:r w:rsidR="00C54128" w:rsidRPr="00576123">
        <w:rPr>
          <w:rFonts w:ascii="Arial" w:eastAsia="Calibri" w:hAnsi="Arial" w:cs="Arial"/>
          <w:sz w:val="22"/>
          <w:szCs w:val="22"/>
          <w:lang w:eastAsia="en-US"/>
        </w:rPr>
        <w:t xml:space="preserve">całkowitego </w:t>
      </w:r>
      <w:r w:rsidRPr="00576123">
        <w:rPr>
          <w:rFonts w:ascii="Arial" w:eastAsia="Calibri" w:hAnsi="Arial" w:cs="Arial"/>
          <w:sz w:val="22"/>
          <w:szCs w:val="22"/>
          <w:lang w:eastAsia="en-US"/>
        </w:rPr>
        <w:t>wynagrodzenia brutto</w:t>
      </w:r>
      <w:r w:rsidR="00815032" w:rsidRPr="00576123">
        <w:rPr>
          <w:rFonts w:ascii="Arial" w:eastAsia="Calibri" w:hAnsi="Arial" w:cs="Arial"/>
          <w:sz w:val="22"/>
          <w:szCs w:val="22"/>
          <w:lang w:eastAsia="en-US"/>
        </w:rPr>
        <w:t xml:space="preserve">, określonego w § </w:t>
      </w:r>
      <w:r w:rsidR="005D5343" w:rsidRPr="00576123">
        <w:rPr>
          <w:rFonts w:ascii="Arial" w:eastAsia="Calibri" w:hAnsi="Arial" w:cs="Arial"/>
          <w:sz w:val="22"/>
          <w:szCs w:val="22"/>
          <w:lang w:eastAsia="en-US"/>
        </w:rPr>
        <w:t xml:space="preserve">4 </w:t>
      </w:r>
      <w:r w:rsidR="00815032" w:rsidRPr="00576123">
        <w:rPr>
          <w:rFonts w:ascii="Arial" w:eastAsia="Calibri" w:hAnsi="Arial" w:cs="Arial"/>
          <w:sz w:val="22"/>
          <w:szCs w:val="22"/>
          <w:lang w:eastAsia="en-US"/>
        </w:rPr>
        <w:t xml:space="preserve">ust. </w:t>
      </w:r>
      <w:r w:rsidR="005D5343" w:rsidRPr="00576123">
        <w:rPr>
          <w:rFonts w:ascii="Arial" w:eastAsia="Calibri" w:hAnsi="Arial" w:cs="Arial"/>
          <w:sz w:val="22"/>
          <w:szCs w:val="22"/>
          <w:lang w:eastAsia="en-US"/>
        </w:rPr>
        <w:t>1</w:t>
      </w:r>
      <w:r w:rsidR="00CE6120" w:rsidRPr="00576123">
        <w:rPr>
          <w:rFonts w:ascii="Arial" w:eastAsia="Calibri" w:hAnsi="Arial" w:cs="Arial"/>
          <w:sz w:val="22"/>
          <w:szCs w:val="22"/>
          <w:lang w:eastAsia="en-US"/>
        </w:rPr>
        <w:t>.</w:t>
      </w:r>
      <w:r w:rsidR="00815032" w:rsidRPr="00576123">
        <w:rPr>
          <w:rFonts w:ascii="Arial" w:eastAsia="Calibri" w:hAnsi="Arial" w:cs="Arial"/>
          <w:sz w:val="22"/>
          <w:szCs w:val="22"/>
          <w:lang w:eastAsia="en-US"/>
        </w:rPr>
        <w:t xml:space="preserve">  </w:t>
      </w:r>
    </w:p>
    <w:p w14:paraId="6EA98F3F" w14:textId="77777777" w:rsidR="00F94BF2" w:rsidRPr="00576123" w:rsidRDefault="00D3120E"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z w:val="22"/>
          <w:szCs w:val="22"/>
        </w:rPr>
        <w:t>W przypadku zwłoki w wykonaniu poszczególnego etapu</w:t>
      </w:r>
      <w:r w:rsidR="00F273B6" w:rsidRPr="00576123">
        <w:rPr>
          <w:rFonts w:ascii="Arial" w:hAnsi="Arial" w:cs="Arial"/>
          <w:sz w:val="22"/>
          <w:szCs w:val="22"/>
        </w:rPr>
        <w:t xml:space="preserve">, w terminie określonym odpowiednio w </w:t>
      </w:r>
      <w:r w:rsidRPr="00576123">
        <w:rPr>
          <w:rFonts w:ascii="Arial" w:hAnsi="Arial" w:cs="Arial"/>
          <w:sz w:val="22"/>
          <w:szCs w:val="22"/>
        </w:rPr>
        <w:t xml:space="preserve">§ 3 ust. 2 </w:t>
      </w:r>
      <w:r w:rsidR="00073F30">
        <w:rPr>
          <w:rFonts w:ascii="Arial" w:hAnsi="Arial" w:cs="Arial"/>
          <w:sz w:val="22"/>
          <w:szCs w:val="22"/>
        </w:rPr>
        <w:t>pkt 1-5</w:t>
      </w:r>
      <w:r w:rsidR="00F273B6" w:rsidRPr="00576123">
        <w:rPr>
          <w:rFonts w:ascii="Arial" w:hAnsi="Arial" w:cs="Arial"/>
          <w:sz w:val="22"/>
          <w:szCs w:val="22"/>
        </w:rPr>
        <w:t xml:space="preserve">,  </w:t>
      </w:r>
      <w:r w:rsidRPr="00576123">
        <w:rPr>
          <w:rFonts w:ascii="Arial" w:hAnsi="Arial" w:cs="Arial"/>
          <w:sz w:val="22"/>
          <w:szCs w:val="22"/>
        </w:rPr>
        <w:t>Wykonawca zapła</w:t>
      </w:r>
      <w:r w:rsidR="00576123">
        <w:rPr>
          <w:rFonts w:ascii="Arial" w:hAnsi="Arial" w:cs="Arial"/>
          <w:sz w:val="22"/>
          <w:szCs w:val="22"/>
        </w:rPr>
        <w:t>ci Zamawiającemu karę umowną  w </w:t>
      </w:r>
      <w:r w:rsidRPr="00576123">
        <w:rPr>
          <w:rFonts w:ascii="Arial" w:hAnsi="Arial" w:cs="Arial"/>
          <w:sz w:val="22"/>
          <w:szCs w:val="22"/>
        </w:rPr>
        <w:t xml:space="preserve">wysokości 0,3 % </w:t>
      </w:r>
      <w:r w:rsidR="00C54128" w:rsidRPr="00576123">
        <w:rPr>
          <w:rFonts w:ascii="Arial" w:hAnsi="Arial" w:cs="Arial"/>
          <w:sz w:val="22"/>
          <w:szCs w:val="22"/>
        </w:rPr>
        <w:t xml:space="preserve">całkowitego </w:t>
      </w:r>
      <w:r w:rsidRPr="00576123">
        <w:rPr>
          <w:rFonts w:ascii="Arial" w:hAnsi="Arial" w:cs="Arial"/>
          <w:sz w:val="22"/>
          <w:szCs w:val="22"/>
        </w:rPr>
        <w:t>wynagrodzenia brutto, określonego w § 4 ust. 1</w:t>
      </w:r>
      <w:r w:rsidR="00073F30">
        <w:rPr>
          <w:rFonts w:ascii="Arial" w:hAnsi="Arial" w:cs="Arial"/>
          <w:sz w:val="22"/>
          <w:szCs w:val="22"/>
        </w:rPr>
        <w:t>, za każdy dzień zwłoki w </w:t>
      </w:r>
      <w:r w:rsidR="00F273B6" w:rsidRPr="00576123">
        <w:rPr>
          <w:rFonts w:ascii="Arial" w:hAnsi="Arial" w:cs="Arial"/>
          <w:sz w:val="22"/>
          <w:szCs w:val="22"/>
        </w:rPr>
        <w:t>wykonaniu poszczególnego etapu.</w:t>
      </w:r>
      <w:r w:rsidRPr="00576123">
        <w:rPr>
          <w:rFonts w:ascii="Arial" w:hAnsi="Arial" w:cs="Arial"/>
          <w:sz w:val="22"/>
          <w:szCs w:val="22"/>
        </w:rPr>
        <w:t xml:space="preserve"> </w:t>
      </w:r>
    </w:p>
    <w:p w14:paraId="79E96822" w14:textId="77777777" w:rsidR="00F94BF2" w:rsidRPr="00576123" w:rsidRDefault="00F94BF2" w:rsidP="00576123">
      <w:pPr>
        <w:numPr>
          <w:ilvl w:val="0"/>
          <w:numId w:val="1"/>
        </w:numPr>
        <w:spacing w:after="200" w:line="312" w:lineRule="auto"/>
        <w:ind w:left="284" w:hanging="284"/>
        <w:contextualSpacing/>
        <w:jc w:val="both"/>
        <w:rPr>
          <w:rFonts w:ascii="Arial" w:hAnsi="Arial" w:cs="Arial"/>
          <w:snapToGrid w:val="0"/>
          <w:sz w:val="22"/>
          <w:szCs w:val="22"/>
        </w:rPr>
      </w:pPr>
      <w:r w:rsidRPr="00576123">
        <w:rPr>
          <w:rFonts w:ascii="Arial" w:hAnsi="Arial" w:cs="Arial"/>
          <w:sz w:val="22"/>
          <w:szCs w:val="22"/>
        </w:rPr>
        <w:t>W przypadku zwłoki w usunięciu braków,</w:t>
      </w:r>
      <w:r w:rsidR="00C54128" w:rsidRPr="00576123">
        <w:rPr>
          <w:rFonts w:ascii="Arial" w:hAnsi="Arial" w:cs="Arial"/>
          <w:sz w:val="22"/>
          <w:szCs w:val="22"/>
        </w:rPr>
        <w:t xml:space="preserve"> </w:t>
      </w:r>
      <w:r w:rsidRPr="00576123">
        <w:rPr>
          <w:rFonts w:ascii="Arial" w:hAnsi="Arial" w:cs="Arial"/>
          <w:sz w:val="22"/>
          <w:szCs w:val="22"/>
        </w:rPr>
        <w:t>błędów lub w</w:t>
      </w:r>
      <w:r w:rsidR="00566B10">
        <w:rPr>
          <w:rFonts w:ascii="Arial" w:hAnsi="Arial" w:cs="Arial"/>
          <w:sz w:val="22"/>
          <w:szCs w:val="22"/>
        </w:rPr>
        <w:t>ad przedmiotu Umowy wykrytych w trakcie</w:t>
      </w:r>
      <w:r w:rsidRPr="00576123">
        <w:rPr>
          <w:rFonts w:ascii="Arial" w:hAnsi="Arial" w:cs="Arial"/>
          <w:sz w:val="22"/>
          <w:szCs w:val="22"/>
        </w:rPr>
        <w:t xml:space="preserve"> odbioru w terminie wynikającym z §  5 ust. 7, Wykonawca zapłaci Zamawiającemu karę umowną w wysokości 0,3 %</w:t>
      </w:r>
      <w:r w:rsidR="00C54128" w:rsidRPr="00576123">
        <w:rPr>
          <w:rFonts w:ascii="Arial" w:hAnsi="Arial" w:cs="Arial"/>
          <w:sz w:val="22"/>
          <w:szCs w:val="22"/>
        </w:rPr>
        <w:t xml:space="preserve"> całkowitego</w:t>
      </w:r>
      <w:r w:rsidRPr="00576123">
        <w:rPr>
          <w:rFonts w:ascii="Arial" w:hAnsi="Arial" w:cs="Arial"/>
          <w:sz w:val="22"/>
          <w:szCs w:val="22"/>
        </w:rPr>
        <w:t xml:space="preserve"> </w:t>
      </w:r>
      <w:r w:rsidRPr="00576123">
        <w:rPr>
          <w:rFonts w:ascii="Arial" w:hAnsi="Arial" w:cs="Arial"/>
          <w:snapToGrid w:val="0"/>
          <w:sz w:val="22"/>
          <w:szCs w:val="22"/>
        </w:rPr>
        <w:t>wynagrodzenia brutto, określonego § 4 ust. 1, za każdy dzień zwłoki.</w:t>
      </w:r>
    </w:p>
    <w:p w14:paraId="0A4CD11F" w14:textId="77777777" w:rsidR="00F51F52" w:rsidRPr="00576123" w:rsidRDefault="00034A52" w:rsidP="00715D46">
      <w:pPr>
        <w:numPr>
          <w:ilvl w:val="0"/>
          <w:numId w:val="1"/>
        </w:numPr>
        <w:spacing w:after="200" w:line="312" w:lineRule="auto"/>
        <w:ind w:left="284" w:hanging="284"/>
        <w:contextualSpacing/>
        <w:jc w:val="both"/>
        <w:rPr>
          <w:rFonts w:ascii="Arial" w:hAnsi="Arial" w:cs="Arial"/>
          <w:sz w:val="22"/>
          <w:szCs w:val="22"/>
        </w:rPr>
      </w:pPr>
      <w:bookmarkStart w:id="9" w:name="_Hlk57137546"/>
      <w:r w:rsidRPr="00576123">
        <w:rPr>
          <w:rFonts w:ascii="Arial" w:hAnsi="Arial" w:cs="Arial"/>
          <w:snapToGrid w:val="0"/>
          <w:sz w:val="22"/>
          <w:szCs w:val="22"/>
        </w:rPr>
        <w:t xml:space="preserve">W przypadku stwierdzenia naruszenia </w:t>
      </w:r>
      <w:r w:rsidR="004371BD" w:rsidRPr="00576123">
        <w:rPr>
          <w:rFonts w:ascii="Arial" w:hAnsi="Arial" w:cs="Arial"/>
          <w:snapToGrid w:val="0"/>
          <w:sz w:val="22"/>
          <w:szCs w:val="22"/>
        </w:rPr>
        <w:t xml:space="preserve">obowiązków </w:t>
      </w:r>
      <w:bookmarkEnd w:id="9"/>
      <w:r w:rsidR="004371BD" w:rsidRPr="00576123">
        <w:rPr>
          <w:rFonts w:ascii="Arial" w:hAnsi="Arial" w:cs="Arial"/>
          <w:snapToGrid w:val="0"/>
          <w:sz w:val="22"/>
          <w:szCs w:val="22"/>
        </w:rPr>
        <w:t xml:space="preserve">wynikających z zapewnienia przez Wykonawcę  wsparcia technicznego, o których mowa </w:t>
      </w:r>
      <w:r w:rsidR="004371BD" w:rsidRPr="00FC349F">
        <w:rPr>
          <w:rFonts w:ascii="Arial" w:hAnsi="Arial" w:cs="Arial"/>
          <w:snapToGrid w:val="0"/>
          <w:sz w:val="22"/>
          <w:szCs w:val="22"/>
        </w:rPr>
        <w:t xml:space="preserve">w </w:t>
      </w:r>
      <w:r w:rsidR="00073F30" w:rsidRPr="00FC349F">
        <w:rPr>
          <w:rFonts w:ascii="Arial" w:hAnsi="Arial" w:cs="Arial"/>
          <w:snapToGrid w:val="0"/>
          <w:sz w:val="22"/>
          <w:szCs w:val="22"/>
        </w:rPr>
        <w:t>Rozdziale III</w:t>
      </w:r>
      <w:r w:rsidR="00003118" w:rsidRPr="00FC349F">
        <w:rPr>
          <w:rFonts w:ascii="Arial" w:hAnsi="Arial" w:cs="Arial"/>
          <w:snapToGrid w:val="0"/>
          <w:sz w:val="22"/>
          <w:szCs w:val="22"/>
        </w:rPr>
        <w:t xml:space="preserve"> </w:t>
      </w:r>
      <w:r w:rsidR="00003118" w:rsidRPr="00576123">
        <w:rPr>
          <w:rFonts w:ascii="Arial" w:hAnsi="Arial" w:cs="Arial"/>
          <w:snapToGrid w:val="0"/>
          <w:sz w:val="22"/>
          <w:szCs w:val="22"/>
        </w:rPr>
        <w:t>S</w:t>
      </w:r>
      <w:r w:rsidR="004371BD" w:rsidRPr="00576123">
        <w:rPr>
          <w:rFonts w:ascii="Arial" w:hAnsi="Arial" w:cs="Arial"/>
          <w:snapToGrid w:val="0"/>
          <w:sz w:val="22"/>
          <w:szCs w:val="22"/>
        </w:rPr>
        <w:t>zczegółowego opisu przedmiotu zamówienia,</w:t>
      </w:r>
      <w:r w:rsidRPr="00576123">
        <w:rPr>
          <w:rFonts w:ascii="Arial" w:hAnsi="Arial" w:cs="Arial"/>
          <w:snapToGrid w:val="0"/>
          <w:sz w:val="22"/>
          <w:szCs w:val="22"/>
        </w:rPr>
        <w:t xml:space="preserve"> Wykonawca zapła</w:t>
      </w:r>
      <w:r w:rsidR="00576123">
        <w:rPr>
          <w:rFonts w:ascii="Arial" w:hAnsi="Arial" w:cs="Arial"/>
          <w:snapToGrid w:val="0"/>
          <w:sz w:val="22"/>
          <w:szCs w:val="22"/>
        </w:rPr>
        <w:t>ci Zamawiającemu karę umowną  w </w:t>
      </w:r>
      <w:r w:rsidRPr="00576123">
        <w:rPr>
          <w:rFonts w:ascii="Arial" w:hAnsi="Arial" w:cs="Arial"/>
          <w:snapToGrid w:val="0"/>
          <w:sz w:val="22"/>
          <w:szCs w:val="22"/>
        </w:rPr>
        <w:t xml:space="preserve">wysokości </w:t>
      </w:r>
      <w:r w:rsidR="00437E71" w:rsidRPr="00576123">
        <w:rPr>
          <w:rFonts w:ascii="Arial" w:hAnsi="Arial" w:cs="Arial"/>
          <w:snapToGrid w:val="0"/>
          <w:sz w:val="22"/>
          <w:szCs w:val="22"/>
        </w:rPr>
        <w:t>1</w:t>
      </w:r>
      <w:r w:rsidR="00073F30">
        <w:rPr>
          <w:rFonts w:ascii="Arial" w:hAnsi="Arial" w:cs="Arial"/>
          <w:snapToGrid w:val="0"/>
          <w:sz w:val="22"/>
          <w:szCs w:val="22"/>
        </w:rPr>
        <w:t> </w:t>
      </w:r>
      <w:r w:rsidRPr="00576123">
        <w:rPr>
          <w:rFonts w:ascii="Arial" w:hAnsi="Arial" w:cs="Arial"/>
          <w:snapToGrid w:val="0"/>
          <w:sz w:val="22"/>
          <w:szCs w:val="22"/>
        </w:rPr>
        <w:t xml:space="preserve">% </w:t>
      </w:r>
      <w:r w:rsidR="00C54128" w:rsidRPr="00576123">
        <w:rPr>
          <w:rFonts w:ascii="Arial" w:hAnsi="Arial" w:cs="Arial"/>
          <w:snapToGrid w:val="0"/>
          <w:sz w:val="22"/>
          <w:szCs w:val="22"/>
        </w:rPr>
        <w:t xml:space="preserve">całkowitego </w:t>
      </w:r>
      <w:r w:rsidRPr="00576123">
        <w:rPr>
          <w:rFonts w:ascii="Arial" w:hAnsi="Arial" w:cs="Arial"/>
          <w:snapToGrid w:val="0"/>
          <w:sz w:val="22"/>
          <w:szCs w:val="22"/>
        </w:rPr>
        <w:t xml:space="preserve">wynagrodzenia brutto, określonego § 4 ust. 1, </w:t>
      </w:r>
      <w:r w:rsidR="004371BD" w:rsidRPr="00576123">
        <w:rPr>
          <w:rFonts w:ascii="Arial" w:hAnsi="Arial" w:cs="Arial"/>
          <w:snapToGrid w:val="0"/>
          <w:sz w:val="22"/>
          <w:szCs w:val="22"/>
        </w:rPr>
        <w:t>za każde stwierdzone naruszenie</w:t>
      </w:r>
      <w:r w:rsidR="00D25217" w:rsidRPr="00576123">
        <w:rPr>
          <w:rFonts w:ascii="Arial" w:hAnsi="Arial" w:cs="Arial"/>
          <w:snapToGrid w:val="0"/>
          <w:sz w:val="22"/>
          <w:szCs w:val="22"/>
        </w:rPr>
        <w:t xml:space="preserve"> obowiązków</w:t>
      </w:r>
      <w:r w:rsidR="00F51F52" w:rsidRPr="00576123">
        <w:rPr>
          <w:rFonts w:ascii="Arial" w:hAnsi="Arial" w:cs="Arial"/>
          <w:sz w:val="22"/>
          <w:szCs w:val="22"/>
        </w:rPr>
        <w:t>.</w:t>
      </w:r>
    </w:p>
    <w:p w14:paraId="3FFF53F9" w14:textId="77777777" w:rsidR="00C54128" w:rsidRPr="00576123" w:rsidRDefault="00C54128"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napToGrid w:val="0"/>
          <w:sz w:val="22"/>
          <w:szCs w:val="22"/>
        </w:rPr>
        <w:t>Łączna wysokość</w:t>
      </w:r>
      <w:r w:rsidR="00715D46">
        <w:rPr>
          <w:rFonts w:ascii="Arial" w:hAnsi="Arial" w:cs="Arial"/>
          <w:snapToGrid w:val="0"/>
          <w:sz w:val="22"/>
          <w:szCs w:val="22"/>
        </w:rPr>
        <w:t xml:space="preserve"> kar umownych opisanych ust. 3-6</w:t>
      </w:r>
      <w:r w:rsidRPr="00576123">
        <w:rPr>
          <w:rFonts w:ascii="Arial" w:hAnsi="Arial" w:cs="Arial"/>
          <w:snapToGrid w:val="0"/>
          <w:sz w:val="22"/>
          <w:szCs w:val="22"/>
        </w:rPr>
        <w:t xml:space="preserve"> umowy nie może przekroczyć 20% kwoty całkowitego wynagrodzenia brutto określonego w § 4 ust. 1 umowy.</w:t>
      </w:r>
    </w:p>
    <w:p w14:paraId="41455CC3" w14:textId="77777777" w:rsidR="00AE522E" w:rsidRPr="00576123" w:rsidRDefault="00AE522E"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z w:val="22"/>
          <w:szCs w:val="22"/>
        </w:rPr>
        <w:t>Strony zapłacą kary umowne wynikające z niniejszej umowy w terminie 21 dni od dnia otrzymania</w:t>
      </w:r>
      <w:r w:rsidR="00CD3F0D" w:rsidRPr="00576123">
        <w:rPr>
          <w:rFonts w:ascii="Arial" w:hAnsi="Arial" w:cs="Arial"/>
          <w:sz w:val="22"/>
          <w:szCs w:val="22"/>
        </w:rPr>
        <w:t xml:space="preserve"> wezwania do zapłaty lub </w:t>
      </w:r>
      <w:r w:rsidRPr="00576123">
        <w:rPr>
          <w:rFonts w:ascii="Arial" w:hAnsi="Arial" w:cs="Arial"/>
          <w:sz w:val="22"/>
          <w:szCs w:val="22"/>
        </w:rPr>
        <w:t>noty obciążeniowej, wystawion</w:t>
      </w:r>
      <w:r w:rsidR="00AB1EDC" w:rsidRPr="00576123">
        <w:rPr>
          <w:rFonts w:ascii="Arial" w:hAnsi="Arial" w:cs="Arial"/>
          <w:sz w:val="22"/>
          <w:szCs w:val="22"/>
        </w:rPr>
        <w:t>ych</w:t>
      </w:r>
      <w:r w:rsidRPr="00576123">
        <w:rPr>
          <w:rFonts w:ascii="Arial" w:hAnsi="Arial" w:cs="Arial"/>
          <w:sz w:val="22"/>
          <w:szCs w:val="22"/>
        </w:rPr>
        <w:t xml:space="preserve"> przez drugą stronę umowy. Za datę zapłaty uważa się datę obciążenia rachunku bankowego Strony zobowiązanej do zapłaty kary.</w:t>
      </w:r>
    </w:p>
    <w:p w14:paraId="1D046E7F" w14:textId="77777777" w:rsidR="00AE522E" w:rsidRPr="00576123" w:rsidRDefault="00AE522E" w:rsidP="00576123">
      <w:pPr>
        <w:numPr>
          <w:ilvl w:val="0"/>
          <w:numId w:val="1"/>
        </w:numPr>
        <w:spacing w:after="200" w:line="312" w:lineRule="auto"/>
        <w:ind w:left="284" w:hanging="284"/>
        <w:contextualSpacing/>
        <w:jc w:val="both"/>
        <w:rPr>
          <w:rFonts w:ascii="Arial" w:hAnsi="Arial" w:cs="Arial"/>
          <w:sz w:val="22"/>
          <w:szCs w:val="22"/>
        </w:rPr>
      </w:pPr>
      <w:r w:rsidRPr="00576123">
        <w:rPr>
          <w:rFonts w:ascii="Arial" w:hAnsi="Arial" w:cs="Arial"/>
          <w:sz w:val="22"/>
          <w:szCs w:val="22"/>
        </w:rPr>
        <w:t>Strony mogą dochodzić na zasadach ogólnych odszkodowań przewyższających kary umowne do wysokości poniesionej szkody.</w:t>
      </w:r>
    </w:p>
    <w:p w14:paraId="4E0FC6D1" w14:textId="77777777" w:rsidR="00020D71" w:rsidRPr="00576123" w:rsidRDefault="00020D71" w:rsidP="00576123">
      <w:pPr>
        <w:spacing w:after="200" w:line="312" w:lineRule="auto"/>
        <w:contextualSpacing/>
        <w:jc w:val="both"/>
        <w:rPr>
          <w:rFonts w:ascii="Arial" w:hAnsi="Arial" w:cs="Arial"/>
          <w:snapToGrid w:val="0"/>
          <w:sz w:val="22"/>
          <w:szCs w:val="22"/>
        </w:rPr>
      </w:pPr>
    </w:p>
    <w:p w14:paraId="4E4B211B" w14:textId="77777777" w:rsidR="0081799B" w:rsidRPr="00576123" w:rsidRDefault="0081799B" w:rsidP="00576123">
      <w:pPr>
        <w:spacing w:line="312" w:lineRule="auto"/>
        <w:ind w:left="284"/>
        <w:contextualSpacing/>
        <w:jc w:val="both"/>
        <w:rPr>
          <w:rFonts w:ascii="Arial" w:hAnsi="Arial" w:cs="Arial"/>
          <w:sz w:val="22"/>
          <w:szCs w:val="22"/>
        </w:rPr>
      </w:pPr>
    </w:p>
    <w:p w14:paraId="3341F934" w14:textId="77777777" w:rsidR="000C0052" w:rsidRPr="00576123" w:rsidRDefault="00173BAB" w:rsidP="00576123">
      <w:pPr>
        <w:spacing w:line="312" w:lineRule="auto"/>
        <w:jc w:val="center"/>
        <w:rPr>
          <w:rFonts w:ascii="Arial" w:hAnsi="Arial" w:cs="Arial"/>
          <w:b/>
          <w:sz w:val="22"/>
          <w:szCs w:val="22"/>
        </w:rPr>
      </w:pPr>
      <w:r w:rsidRPr="00576123">
        <w:rPr>
          <w:rFonts w:ascii="Arial" w:hAnsi="Arial" w:cs="Arial"/>
          <w:b/>
          <w:sz w:val="22"/>
          <w:szCs w:val="22"/>
        </w:rPr>
        <w:t xml:space="preserve">§ </w:t>
      </w:r>
      <w:r w:rsidR="00130E92" w:rsidRPr="00576123">
        <w:rPr>
          <w:rFonts w:ascii="Arial" w:hAnsi="Arial" w:cs="Arial"/>
          <w:b/>
          <w:sz w:val="22"/>
          <w:szCs w:val="22"/>
        </w:rPr>
        <w:t>9</w:t>
      </w:r>
    </w:p>
    <w:p w14:paraId="0502050E" w14:textId="77777777" w:rsidR="005A6B1A" w:rsidRPr="00576123" w:rsidRDefault="005A6B1A" w:rsidP="00576123">
      <w:pPr>
        <w:numPr>
          <w:ilvl w:val="0"/>
          <w:numId w:val="5"/>
        </w:numPr>
        <w:tabs>
          <w:tab w:val="clear" w:pos="720"/>
          <w:tab w:val="num" w:pos="284"/>
        </w:tabs>
        <w:suppressAutoHyphens/>
        <w:spacing w:line="312" w:lineRule="auto"/>
        <w:ind w:left="284" w:hanging="284"/>
        <w:contextualSpacing/>
        <w:jc w:val="both"/>
        <w:rPr>
          <w:rFonts w:ascii="Arial" w:hAnsi="Arial" w:cs="Arial"/>
          <w:sz w:val="22"/>
          <w:szCs w:val="22"/>
        </w:rPr>
      </w:pPr>
      <w:r w:rsidRPr="00576123">
        <w:rPr>
          <w:rFonts w:ascii="Arial" w:eastAsia="Cambria" w:hAnsi="Arial" w:cs="Arial"/>
          <w:sz w:val="22"/>
          <w:szCs w:val="22"/>
        </w:rPr>
        <w:t>W sprawach realizacji umowy strony porozumiewają się za pośrednictwem telefonu, poczty elektronicznej.</w:t>
      </w:r>
    </w:p>
    <w:p w14:paraId="3988904D" w14:textId="77777777" w:rsidR="005A6B1A" w:rsidRPr="00576123" w:rsidRDefault="00715D46" w:rsidP="00576123">
      <w:pPr>
        <w:numPr>
          <w:ilvl w:val="0"/>
          <w:numId w:val="5"/>
        </w:numPr>
        <w:tabs>
          <w:tab w:val="clear" w:pos="720"/>
          <w:tab w:val="num" w:pos="284"/>
        </w:tabs>
        <w:suppressAutoHyphens/>
        <w:spacing w:line="312" w:lineRule="auto"/>
        <w:ind w:left="284" w:hanging="284"/>
        <w:contextualSpacing/>
        <w:jc w:val="both"/>
        <w:rPr>
          <w:rFonts w:ascii="Arial" w:hAnsi="Arial" w:cs="Arial"/>
          <w:sz w:val="22"/>
          <w:szCs w:val="22"/>
        </w:rPr>
      </w:pPr>
      <w:r>
        <w:rPr>
          <w:rFonts w:ascii="Arial" w:hAnsi="Arial" w:cs="Arial"/>
          <w:sz w:val="22"/>
          <w:szCs w:val="22"/>
        </w:rPr>
        <w:t>Wykonawca, w terminie 7</w:t>
      </w:r>
      <w:r w:rsidR="005A6B1A" w:rsidRPr="00576123">
        <w:rPr>
          <w:rFonts w:ascii="Arial" w:hAnsi="Arial" w:cs="Arial"/>
          <w:sz w:val="22"/>
          <w:szCs w:val="22"/>
        </w:rPr>
        <w:t xml:space="preserve"> dni roboczych od dnia zawarcia umowy przekaże Zamawiającemu dane kontaktowe osób wyznaczonych do merytorycznej współpracy i koordynacji w</w:t>
      </w:r>
      <w:r w:rsidR="00DE7970" w:rsidRPr="00576123">
        <w:rPr>
          <w:rFonts w:ascii="Arial" w:hAnsi="Arial" w:cs="Arial"/>
          <w:sz w:val="22"/>
          <w:szCs w:val="22"/>
        </w:rPr>
        <w:t> </w:t>
      </w:r>
      <w:r w:rsidR="005A6B1A" w:rsidRPr="00576123">
        <w:rPr>
          <w:rFonts w:ascii="Arial" w:hAnsi="Arial" w:cs="Arial"/>
          <w:sz w:val="22"/>
          <w:szCs w:val="22"/>
        </w:rPr>
        <w:t>wykonaniu umowy</w:t>
      </w:r>
      <w:r w:rsidR="00D24BF1" w:rsidRPr="00576123">
        <w:rPr>
          <w:rFonts w:ascii="Arial" w:hAnsi="Arial" w:cs="Arial"/>
          <w:sz w:val="22"/>
          <w:szCs w:val="22"/>
        </w:rPr>
        <w:t xml:space="preserve"> (w tym osoby odpowiedzialnej za wsparcie techniczne)</w:t>
      </w:r>
      <w:r w:rsidR="005A6B1A" w:rsidRPr="00576123">
        <w:rPr>
          <w:rFonts w:ascii="Arial" w:hAnsi="Arial" w:cs="Arial"/>
          <w:sz w:val="22"/>
          <w:szCs w:val="22"/>
        </w:rPr>
        <w:t>, zawierające: imię i nazwisko, nr. telefonu, adres poczty elektronicznej.</w:t>
      </w:r>
    </w:p>
    <w:p w14:paraId="4714A5E0" w14:textId="77777777" w:rsidR="005A6B1A" w:rsidRPr="00576123" w:rsidRDefault="005A6B1A" w:rsidP="00576123">
      <w:pPr>
        <w:numPr>
          <w:ilvl w:val="0"/>
          <w:numId w:val="5"/>
        </w:numPr>
        <w:tabs>
          <w:tab w:val="clear" w:pos="720"/>
          <w:tab w:val="num" w:pos="284"/>
        </w:tabs>
        <w:suppressAutoHyphens/>
        <w:spacing w:line="312" w:lineRule="auto"/>
        <w:ind w:left="284" w:hanging="284"/>
        <w:contextualSpacing/>
        <w:jc w:val="both"/>
        <w:rPr>
          <w:rFonts w:ascii="Arial" w:hAnsi="Arial" w:cs="Arial"/>
          <w:sz w:val="22"/>
          <w:szCs w:val="22"/>
        </w:rPr>
      </w:pPr>
      <w:r w:rsidRPr="00576123">
        <w:rPr>
          <w:rFonts w:ascii="Arial" w:hAnsi="Arial" w:cs="Arial"/>
          <w:sz w:val="22"/>
          <w:szCs w:val="22"/>
        </w:rPr>
        <w:t>W przypadku gdy Wykonawca nie przekaże danych, o których mowa w ust. 2</w:t>
      </w:r>
      <w:r w:rsidR="00EF427F" w:rsidRPr="00576123">
        <w:rPr>
          <w:rFonts w:ascii="Arial" w:hAnsi="Arial" w:cs="Arial"/>
          <w:sz w:val="22"/>
          <w:szCs w:val="22"/>
        </w:rPr>
        <w:t xml:space="preserve"> umowy</w:t>
      </w:r>
      <w:r w:rsidR="00715D46">
        <w:rPr>
          <w:rFonts w:ascii="Arial" w:hAnsi="Arial" w:cs="Arial"/>
          <w:sz w:val="22"/>
          <w:szCs w:val="22"/>
        </w:rPr>
        <w:t>, Zamawiający,</w:t>
      </w:r>
      <w:r w:rsidR="00130E92" w:rsidRPr="00576123">
        <w:rPr>
          <w:rFonts w:ascii="Arial" w:hAnsi="Arial" w:cs="Arial"/>
          <w:sz w:val="22"/>
          <w:szCs w:val="22"/>
        </w:rPr>
        <w:t xml:space="preserve"> </w:t>
      </w:r>
      <w:r w:rsidRPr="00576123">
        <w:rPr>
          <w:rFonts w:ascii="Arial" w:hAnsi="Arial" w:cs="Arial"/>
          <w:sz w:val="22"/>
          <w:szCs w:val="22"/>
        </w:rPr>
        <w:t>w sprawach realizacji umowy, wykorzysta dane kontaktowe Wykonawcy zawarte w ofercie.</w:t>
      </w:r>
    </w:p>
    <w:p w14:paraId="7E2C5C49" w14:textId="77777777" w:rsidR="005A6B1A" w:rsidRPr="00576123" w:rsidRDefault="005A6B1A" w:rsidP="00576123">
      <w:pPr>
        <w:numPr>
          <w:ilvl w:val="0"/>
          <w:numId w:val="5"/>
        </w:numPr>
        <w:tabs>
          <w:tab w:val="clear" w:pos="720"/>
          <w:tab w:val="num" w:pos="284"/>
        </w:tabs>
        <w:suppressAutoHyphens/>
        <w:spacing w:after="120" w:line="312" w:lineRule="auto"/>
        <w:ind w:left="284" w:hanging="284"/>
        <w:contextualSpacing/>
        <w:jc w:val="both"/>
        <w:rPr>
          <w:rFonts w:ascii="Arial" w:hAnsi="Arial" w:cs="Arial"/>
          <w:sz w:val="22"/>
          <w:szCs w:val="22"/>
        </w:rPr>
      </w:pPr>
      <w:r w:rsidRPr="00576123">
        <w:rPr>
          <w:rFonts w:ascii="Arial" w:hAnsi="Arial" w:cs="Arial"/>
          <w:sz w:val="22"/>
          <w:szCs w:val="22"/>
        </w:rPr>
        <w:lastRenderedPageBreak/>
        <w:t xml:space="preserve">Osobami wyznaczonymi do merytorycznej współpracy i koordynacji w wykonaniu umowy ze strony Zamawiającego są: </w:t>
      </w:r>
    </w:p>
    <w:p w14:paraId="06DD5B87" w14:textId="77777777" w:rsidR="0044055A" w:rsidRPr="00576123" w:rsidRDefault="00E760F0" w:rsidP="00576123">
      <w:pPr>
        <w:numPr>
          <w:ilvl w:val="0"/>
          <w:numId w:val="9"/>
        </w:numPr>
        <w:spacing w:after="120" w:line="312" w:lineRule="auto"/>
        <w:ind w:left="709"/>
        <w:contextualSpacing/>
        <w:jc w:val="both"/>
        <w:rPr>
          <w:rFonts w:ascii="Arial" w:hAnsi="Arial" w:cs="Arial"/>
          <w:sz w:val="22"/>
          <w:szCs w:val="22"/>
        </w:rPr>
      </w:pPr>
      <w:r w:rsidRPr="00576123">
        <w:rPr>
          <w:rFonts w:ascii="Arial" w:hAnsi="Arial" w:cs="Arial"/>
          <w:sz w:val="22"/>
          <w:szCs w:val="22"/>
          <w:lang w:val="cs-CZ"/>
        </w:rPr>
        <w:t>..............................................</w:t>
      </w:r>
      <w:r w:rsidR="0044055A" w:rsidRPr="00576123">
        <w:rPr>
          <w:rFonts w:ascii="Arial" w:hAnsi="Arial" w:cs="Arial"/>
          <w:sz w:val="22"/>
          <w:szCs w:val="22"/>
        </w:rPr>
        <w:t>, tel.:……………………, adres e-mail.:……………………….</w:t>
      </w:r>
    </w:p>
    <w:p w14:paraId="750CF905" w14:textId="77777777" w:rsidR="00E760F0" w:rsidRPr="00576123" w:rsidRDefault="00E760F0" w:rsidP="00576123">
      <w:pPr>
        <w:numPr>
          <w:ilvl w:val="0"/>
          <w:numId w:val="9"/>
        </w:numPr>
        <w:spacing w:after="120" w:line="312" w:lineRule="auto"/>
        <w:ind w:left="709"/>
        <w:contextualSpacing/>
        <w:jc w:val="both"/>
        <w:rPr>
          <w:rFonts w:ascii="Arial" w:hAnsi="Arial" w:cs="Arial"/>
          <w:sz w:val="22"/>
          <w:szCs w:val="22"/>
        </w:rPr>
      </w:pPr>
      <w:r w:rsidRPr="00576123">
        <w:rPr>
          <w:rFonts w:ascii="Arial" w:hAnsi="Arial" w:cs="Arial"/>
          <w:sz w:val="22"/>
          <w:szCs w:val="22"/>
          <w:lang w:val="cs-CZ"/>
        </w:rPr>
        <w:t>...................................</w:t>
      </w:r>
      <w:r w:rsidR="00130E92" w:rsidRPr="00576123">
        <w:rPr>
          <w:rFonts w:ascii="Arial" w:hAnsi="Arial" w:cs="Arial"/>
          <w:sz w:val="22"/>
          <w:szCs w:val="22"/>
          <w:lang w:val="cs-CZ"/>
        </w:rPr>
        <w:t>.......</w:t>
      </w:r>
      <w:r w:rsidRPr="00576123">
        <w:rPr>
          <w:rFonts w:ascii="Arial" w:hAnsi="Arial" w:cs="Arial"/>
          <w:sz w:val="22"/>
          <w:szCs w:val="22"/>
          <w:lang w:val="cs-CZ"/>
        </w:rPr>
        <w:t>.....</w:t>
      </w:r>
      <w:r w:rsidRPr="00576123">
        <w:rPr>
          <w:rFonts w:ascii="Arial" w:hAnsi="Arial" w:cs="Arial"/>
          <w:sz w:val="22"/>
          <w:szCs w:val="22"/>
        </w:rPr>
        <w:t>, tel.:……………………, adres e-mail.:……………………….</w:t>
      </w:r>
    </w:p>
    <w:p w14:paraId="0DBA30C0" w14:textId="77777777" w:rsidR="00026171" w:rsidRPr="00576123" w:rsidRDefault="00026171" w:rsidP="00576123">
      <w:pPr>
        <w:numPr>
          <w:ilvl w:val="0"/>
          <w:numId w:val="5"/>
        </w:numPr>
        <w:tabs>
          <w:tab w:val="clear" w:pos="720"/>
          <w:tab w:val="num" w:pos="284"/>
        </w:tabs>
        <w:suppressAutoHyphens/>
        <w:spacing w:after="120" w:line="312" w:lineRule="auto"/>
        <w:ind w:left="284" w:hanging="284"/>
        <w:contextualSpacing/>
        <w:jc w:val="both"/>
        <w:rPr>
          <w:rFonts w:ascii="Arial" w:hAnsi="Arial" w:cs="Arial"/>
          <w:sz w:val="22"/>
          <w:szCs w:val="22"/>
        </w:rPr>
      </w:pPr>
      <w:r w:rsidRPr="00576123">
        <w:rPr>
          <w:rFonts w:ascii="Arial" w:hAnsi="Arial" w:cs="Arial"/>
          <w:sz w:val="22"/>
          <w:szCs w:val="22"/>
        </w:rPr>
        <w:t xml:space="preserve">Osobą odpowiedzialną za realizację </w:t>
      </w:r>
      <w:r w:rsidR="00CF0F66" w:rsidRPr="00576123">
        <w:rPr>
          <w:rFonts w:ascii="Arial" w:hAnsi="Arial" w:cs="Arial"/>
          <w:sz w:val="22"/>
          <w:szCs w:val="22"/>
        </w:rPr>
        <w:t xml:space="preserve">całej </w:t>
      </w:r>
      <w:r w:rsidRPr="00576123">
        <w:rPr>
          <w:rFonts w:ascii="Arial" w:hAnsi="Arial" w:cs="Arial"/>
          <w:sz w:val="22"/>
          <w:szCs w:val="22"/>
        </w:rPr>
        <w:t>umowy jest: ………………………...…………..……………</w:t>
      </w:r>
    </w:p>
    <w:p w14:paraId="3AECFA03" w14:textId="77777777" w:rsidR="00F51F52" w:rsidRPr="00576123" w:rsidRDefault="00130E92" w:rsidP="00576123">
      <w:pPr>
        <w:numPr>
          <w:ilvl w:val="0"/>
          <w:numId w:val="5"/>
        </w:numPr>
        <w:tabs>
          <w:tab w:val="clear" w:pos="720"/>
          <w:tab w:val="num" w:pos="284"/>
        </w:tabs>
        <w:suppressAutoHyphens/>
        <w:spacing w:after="120" w:line="312" w:lineRule="auto"/>
        <w:ind w:left="284" w:hanging="284"/>
        <w:contextualSpacing/>
        <w:jc w:val="both"/>
        <w:rPr>
          <w:rFonts w:ascii="Arial" w:hAnsi="Arial" w:cs="Arial"/>
          <w:sz w:val="22"/>
          <w:szCs w:val="22"/>
        </w:rPr>
      </w:pPr>
      <w:r w:rsidRPr="00576123">
        <w:rPr>
          <w:rFonts w:ascii="Arial" w:hAnsi="Arial" w:cs="Arial"/>
          <w:sz w:val="22"/>
          <w:szCs w:val="22"/>
        </w:rPr>
        <w:t xml:space="preserve">Z zastrzeżeniem § 5 ust. 2, osobą uprawnioną ze strony Zamawiającego do jednoosobowego podpisywania dokumentów podlegających akceptacji Zamawiającego na podstawie niniejszej umowy, niezależnie od osób uprawnionych do reprezentowania Zamawiającego, jest..………………………….. </w:t>
      </w:r>
    </w:p>
    <w:p w14:paraId="30400AC6" w14:textId="77777777" w:rsidR="005A6B1A" w:rsidRPr="00576123" w:rsidRDefault="005A6B1A" w:rsidP="00576123">
      <w:pPr>
        <w:numPr>
          <w:ilvl w:val="0"/>
          <w:numId w:val="5"/>
        </w:numPr>
        <w:tabs>
          <w:tab w:val="clear" w:pos="720"/>
          <w:tab w:val="num" w:pos="284"/>
        </w:tabs>
        <w:suppressAutoHyphens/>
        <w:spacing w:after="120" w:line="312" w:lineRule="auto"/>
        <w:ind w:left="284" w:hanging="284"/>
        <w:contextualSpacing/>
        <w:jc w:val="both"/>
        <w:rPr>
          <w:rFonts w:ascii="Arial" w:hAnsi="Arial" w:cs="Arial"/>
          <w:sz w:val="22"/>
          <w:szCs w:val="22"/>
        </w:rPr>
      </w:pPr>
      <w:bookmarkStart w:id="10" w:name="_Hlk57143877"/>
      <w:r w:rsidRPr="00576123">
        <w:rPr>
          <w:rFonts w:ascii="Arial" w:hAnsi="Arial" w:cs="Arial"/>
          <w:sz w:val="22"/>
          <w:szCs w:val="22"/>
        </w:rPr>
        <w:t xml:space="preserve">Zmiana osób, o których mowa w ust. </w:t>
      </w:r>
      <w:r w:rsidR="002006A6" w:rsidRPr="00576123">
        <w:rPr>
          <w:rFonts w:ascii="Arial" w:hAnsi="Arial" w:cs="Arial"/>
          <w:sz w:val="22"/>
          <w:szCs w:val="22"/>
        </w:rPr>
        <w:t>2</w:t>
      </w:r>
      <w:r w:rsidR="00026171" w:rsidRPr="00576123">
        <w:rPr>
          <w:rFonts w:ascii="Arial" w:hAnsi="Arial" w:cs="Arial"/>
          <w:sz w:val="22"/>
          <w:szCs w:val="22"/>
        </w:rPr>
        <w:t>, 4</w:t>
      </w:r>
      <w:r w:rsidR="00130E92" w:rsidRPr="00576123">
        <w:rPr>
          <w:rFonts w:ascii="Arial" w:hAnsi="Arial" w:cs="Arial"/>
          <w:sz w:val="22"/>
          <w:szCs w:val="22"/>
        </w:rPr>
        <w:t>,</w:t>
      </w:r>
      <w:r w:rsidR="00073F30">
        <w:rPr>
          <w:rFonts w:ascii="Arial" w:hAnsi="Arial" w:cs="Arial"/>
          <w:sz w:val="22"/>
          <w:szCs w:val="22"/>
        </w:rPr>
        <w:t xml:space="preserve"> </w:t>
      </w:r>
      <w:r w:rsidR="00130E92" w:rsidRPr="00576123">
        <w:rPr>
          <w:rFonts w:ascii="Arial" w:hAnsi="Arial" w:cs="Arial"/>
          <w:sz w:val="22"/>
          <w:szCs w:val="22"/>
        </w:rPr>
        <w:t>5</w:t>
      </w:r>
      <w:r w:rsidR="00026171" w:rsidRPr="00576123">
        <w:rPr>
          <w:rFonts w:ascii="Arial" w:hAnsi="Arial" w:cs="Arial"/>
          <w:sz w:val="22"/>
          <w:szCs w:val="22"/>
        </w:rPr>
        <w:t xml:space="preserve"> i </w:t>
      </w:r>
      <w:r w:rsidR="00130E92" w:rsidRPr="00576123">
        <w:rPr>
          <w:rFonts w:ascii="Arial" w:hAnsi="Arial" w:cs="Arial"/>
          <w:sz w:val="22"/>
          <w:szCs w:val="22"/>
        </w:rPr>
        <w:t>6</w:t>
      </w:r>
      <w:r w:rsidR="002006A6" w:rsidRPr="00576123">
        <w:rPr>
          <w:rFonts w:ascii="Arial" w:hAnsi="Arial" w:cs="Arial"/>
          <w:sz w:val="22"/>
          <w:szCs w:val="22"/>
        </w:rPr>
        <w:t xml:space="preserve"> </w:t>
      </w:r>
      <w:r w:rsidR="00EF427F" w:rsidRPr="00576123">
        <w:rPr>
          <w:rFonts w:ascii="Arial" w:hAnsi="Arial" w:cs="Arial"/>
          <w:sz w:val="22"/>
          <w:szCs w:val="22"/>
        </w:rPr>
        <w:t>umowy</w:t>
      </w:r>
      <w:r w:rsidRPr="00576123">
        <w:rPr>
          <w:rFonts w:ascii="Arial" w:hAnsi="Arial" w:cs="Arial"/>
          <w:sz w:val="22"/>
          <w:szCs w:val="22"/>
        </w:rPr>
        <w:t xml:space="preserve"> następuje poprzez pisemne powiadomienie drugiej strony i nie stanowi zmiany treści umowy</w:t>
      </w:r>
      <w:r w:rsidR="0081799B" w:rsidRPr="00576123">
        <w:rPr>
          <w:rFonts w:ascii="Arial" w:hAnsi="Arial" w:cs="Arial"/>
          <w:sz w:val="22"/>
          <w:szCs w:val="22"/>
        </w:rPr>
        <w:t xml:space="preserve"> wymagającej formy aneksu</w:t>
      </w:r>
      <w:r w:rsidRPr="00576123">
        <w:rPr>
          <w:rFonts w:ascii="Arial" w:hAnsi="Arial" w:cs="Arial"/>
          <w:sz w:val="22"/>
          <w:szCs w:val="22"/>
        </w:rPr>
        <w:t>.</w:t>
      </w:r>
    </w:p>
    <w:bookmarkEnd w:id="10"/>
    <w:p w14:paraId="23EA24EC" w14:textId="77777777" w:rsidR="005A6B1A" w:rsidRPr="00576123" w:rsidRDefault="005A6B1A" w:rsidP="00576123">
      <w:pPr>
        <w:numPr>
          <w:ilvl w:val="0"/>
          <w:numId w:val="5"/>
        </w:numPr>
        <w:tabs>
          <w:tab w:val="clear" w:pos="720"/>
          <w:tab w:val="num" w:pos="284"/>
        </w:tabs>
        <w:suppressAutoHyphens/>
        <w:spacing w:after="120" w:line="312" w:lineRule="auto"/>
        <w:ind w:left="284" w:hanging="284"/>
        <w:contextualSpacing/>
        <w:jc w:val="both"/>
        <w:rPr>
          <w:rFonts w:ascii="Arial" w:hAnsi="Arial" w:cs="Arial"/>
          <w:sz w:val="22"/>
          <w:szCs w:val="22"/>
        </w:rPr>
      </w:pPr>
      <w:r w:rsidRPr="00576123">
        <w:rPr>
          <w:rFonts w:ascii="Arial" w:hAnsi="Arial" w:cs="Arial"/>
          <w:sz w:val="22"/>
          <w:szCs w:val="22"/>
        </w:rPr>
        <w:t>Niezależnie od sposobów porozumiewania się określonych w</w:t>
      </w:r>
      <w:r w:rsidR="00AF4179" w:rsidRPr="00576123">
        <w:rPr>
          <w:rFonts w:ascii="Arial" w:hAnsi="Arial" w:cs="Arial"/>
          <w:sz w:val="22"/>
          <w:szCs w:val="22"/>
        </w:rPr>
        <w:t xml:space="preserve"> </w:t>
      </w:r>
      <w:r w:rsidRPr="00576123">
        <w:rPr>
          <w:rFonts w:ascii="Arial" w:hAnsi="Arial" w:cs="Arial"/>
          <w:sz w:val="22"/>
          <w:szCs w:val="22"/>
        </w:rPr>
        <w:t>ust. 1</w:t>
      </w:r>
      <w:r w:rsidR="00DA0C7B" w:rsidRPr="00576123">
        <w:rPr>
          <w:rFonts w:ascii="Arial" w:hAnsi="Arial" w:cs="Arial"/>
          <w:sz w:val="22"/>
          <w:szCs w:val="22"/>
        </w:rPr>
        <w:t xml:space="preserve"> </w:t>
      </w:r>
      <w:r w:rsidR="00EF427F" w:rsidRPr="00576123">
        <w:rPr>
          <w:rFonts w:ascii="Arial" w:hAnsi="Arial" w:cs="Arial"/>
          <w:sz w:val="22"/>
          <w:szCs w:val="22"/>
        </w:rPr>
        <w:t>umowy</w:t>
      </w:r>
      <w:r w:rsidRPr="00576123">
        <w:rPr>
          <w:rFonts w:ascii="Arial" w:hAnsi="Arial" w:cs="Arial"/>
          <w:sz w:val="22"/>
          <w:szCs w:val="22"/>
        </w:rPr>
        <w:t xml:space="preserve"> Wykonawca </w:t>
      </w:r>
      <w:r w:rsidR="00CF0F66" w:rsidRPr="00576123">
        <w:rPr>
          <w:rFonts w:ascii="Arial" w:hAnsi="Arial" w:cs="Arial"/>
          <w:sz w:val="22"/>
          <w:szCs w:val="22"/>
        </w:rPr>
        <w:t xml:space="preserve">lub upoważniona przez niego przedstawiciel </w:t>
      </w:r>
      <w:r w:rsidRPr="00576123">
        <w:rPr>
          <w:rFonts w:ascii="Arial" w:hAnsi="Arial" w:cs="Arial"/>
          <w:sz w:val="22"/>
          <w:szCs w:val="22"/>
        </w:rPr>
        <w:t xml:space="preserve">zobowiązany </w:t>
      </w:r>
      <w:r w:rsidR="00CF0F66" w:rsidRPr="00576123">
        <w:rPr>
          <w:rFonts w:ascii="Arial" w:hAnsi="Arial" w:cs="Arial"/>
          <w:sz w:val="22"/>
          <w:szCs w:val="22"/>
        </w:rPr>
        <w:t xml:space="preserve">będzie </w:t>
      </w:r>
      <w:r w:rsidRPr="00576123">
        <w:rPr>
          <w:rFonts w:ascii="Arial" w:hAnsi="Arial" w:cs="Arial"/>
          <w:sz w:val="22"/>
          <w:szCs w:val="22"/>
        </w:rPr>
        <w:t xml:space="preserve">do osobistego stawienia się </w:t>
      </w:r>
      <w:r w:rsidR="00566B10">
        <w:rPr>
          <w:rFonts w:ascii="Arial" w:hAnsi="Arial" w:cs="Arial"/>
          <w:sz w:val="22"/>
          <w:szCs w:val="22"/>
        </w:rPr>
        <w:t>w </w:t>
      </w:r>
      <w:r w:rsidR="007B670A" w:rsidRPr="00576123">
        <w:rPr>
          <w:rFonts w:ascii="Arial" w:hAnsi="Arial" w:cs="Arial"/>
          <w:sz w:val="22"/>
          <w:szCs w:val="22"/>
        </w:rPr>
        <w:t xml:space="preserve">siedzibie Departamentu ………………………………, </w:t>
      </w:r>
      <w:r w:rsidRPr="00576123">
        <w:rPr>
          <w:rFonts w:ascii="Arial" w:hAnsi="Arial" w:cs="Arial"/>
          <w:sz w:val="22"/>
          <w:szCs w:val="22"/>
        </w:rPr>
        <w:t>jeżeli Zamawiający uzna to za konieczne.</w:t>
      </w:r>
    </w:p>
    <w:p w14:paraId="68974727" w14:textId="77777777" w:rsidR="00CF0F66" w:rsidRPr="00576123" w:rsidRDefault="00CF0F66" w:rsidP="00576123">
      <w:pPr>
        <w:suppressAutoHyphens/>
        <w:spacing w:after="120" w:line="312" w:lineRule="auto"/>
        <w:ind w:left="284"/>
        <w:contextualSpacing/>
        <w:jc w:val="both"/>
        <w:rPr>
          <w:rFonts w:ascii="Arial" w:hAnsi="Arial" w:cs="Arial"/>
          <w:sz w:val="22"/>
          <w:szCs w:val="22"/>
        </w:rPr>
      </w:pPr>
    </w:p>
    <w:p w14:paraId="0E917FB5" w14:textId="77777777" w:rsidR="00130E92" w:rsidRPr="00576123" w:rsidRDefault="00130E92" w:rsidP="00576123">
      <w:pPr>
        <w:suppressAutoHyphens/>
        <w:spacing w:after="120" w:line="312" w:lineRule="auto"/>
        <w:ind w:left="284"/>
        <w:contextualSpacing/>
        <w:jc w:val="both"/>
        <w:rPr>
          <w:rFonts w:ascii="Arial" w:hAnsi="Arial" w:cs="Arial"/>
          <w:sz w:val="22"/>
          <w:szCs w:val="22"/>
        </w:rPr>
      </w:pPr>
    </w:p>
    <w:p w14:paraId="7EDD02BD" w14:textId="77777777" w:rsidR="004611CD" w:rsidRPr="00576123" w:rsidRDefault="0086745A" w:rsidP="00576123">
      <w:pPr>
        <w:tabs>
          <w:tab w:val="left" w:pos="4151"/>
        </w:tabs>
        <w:spacing w:line="312" w:lineRule="auto"/>
        <w:jc w:val="center"/>
        <w:rPr>
          <w:rFonts w:ascii="Arial" w:hAnsi="Arial" w:cs="Arial"/>
          <w:b/>
          <w:sz w:val="22"/>
          <w:szCs w:val="22"/>
        </w:rPr>
      </w:pPr>
      <w:r w:rsidRPr="00576123">
        <w:rPr>
          <w:rFonts w:ascii="Arial" w:hAnsi="Arial" w:cs="Arial"/>
          <w:b/>
          <w:sz w:val="22"/>
          <w:szCs w:val="22"/>
        </w:rPr>
        <w:t>§ 1</w:t>
      </w:r>
      <w:r w:rsidR="00393524" w:rsidRPr="00576123">
        <w:rPr>
          <w:rFonts w:ascii="Arial" w:hAnsi="Arial" w:cs="Arial"/>
          <w:b/>
          <w:sz w:val="22"/>
          <w:szCs w:val="22"/>
        </w:rPr>
        <w:t>0</w:t>
      </w:r>
    </w:p>
    <w:p w14:paraId="7FBF1181"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Użyte w niniejszym paragrafie określenia oznaczają:</w:t>
      </w:r>
    </w:p>
    <w:p w14:paraId="600F8403"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Ustawa - ustawę z dnia 10 maja 2018 r. o ochr</w:t>
      </w:r>
      <w:r w:rsidR="00073F30">
        <w:rPr>
          <w:rFonts w:ascii="Arial" w:hAnsi="Arial" w:cs="Arial"/>
          <w:sz w:val="22"/>
          <w:szCs w:val="22"/>
        </w:rPr>
        <w:t>onie danych osobowych (Dz.</w:t>
      </w:r>
      <w:r w:rsidR="00073F30">
        <w:rPr>
          <w:rFonts w:ascii="Arial" w:hAnsi="Arial" w:cs="Arial"/>
          <w:sz w:val="22"/>
          <w:szCs w:val="22"/>
          <w:lang w:val="pl-PL"/>
        </w:rPr>
        <w:t> </w:t>
      </w:r>
      <w:r w:rsidR="00073F30">
        <w:rPr>
          <w:rFonts w:ascii="Arial" w:hAnsi="Arial" w:cs="Arial"/>
          <w:sz w:val="22"/>
          <w:szCs w:val="22"/>
        </w:rPr>
        <w:t>U.</w:t>
      </w:r>
      <w:r w:rsidR="00073F30">
        <w:rPr>
          <w:rFonts w:ascii="Arial" w:hAnsi="Arial" w:cs="Arial"/>
          <w:sz w:val="22"/>
          <w:szCs w:val="22"/>
          <w:lang w:val="pl-PL"/>
        </w:rPr>
        <w:t> </w:t>
      </w:r>
      <w:r>
        <w:rPr>
          <w:rFonts w:ascii="Arial" w:hAnsi="Arial" w:cs="Arial"/>
          <w:sz w:val="22"/>
          <w:szCs w:val="22"/>
        </w:rPr>
        <w:t>z</w:t>
      </w:r>
      <w:r>
        <w:rPr>
          <w:rFonts w:ascii="Arial" w:hAnsi="Arial" w:cs="Arial"/>
          <w:sz w:val="22"/>
          <w:szCs w:val="22"/>
          <w:lang w:val="pl-PL"/>
        </w:rPr>
        <w:t> </w:t>
      </w:r>
      <w:r w:rsidRPr="001002FB">
        <w:rPr>
          <w:rFonts w:ascii="Arial" w:hAnsi="Arial" w:cs="Arial"/>
          <w:sz w:val="22"/>
          <w:szCs w:val="22"/>
        </w:rPr>
        <w:t>2019 r. poz. 1781);</w:t>
      </w:r>
    </w:p>
    <w:p w14:paraId="4E48548F"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Rozporządzenie ogólne – Rozporządzenie Parlamentu Europejskiego i Rady UE 2016/679 z dnia 27 kwietnia 2016 r. w sprawie ochrony osób fizycznych w związku</w:t>
      </w:r>
      <w:r>
        <w:rPr>
          <w:rFonts w:ascii="Arial" w:hAnsi="Arial" w:cs="Arial"/>
          <w:sz w:val="22"/>
          <w:szCs w:val="22"/>
          <w:lang w:val="pl-PL"/>
        </w:rPr>
        <w:t xml:space="preserve"> </w:t>
      </w:r>
      <w:r w:rsidRPr="001002FB">
        <w:rPr>
          <w:rFonts w:ascii="Arial" w:hAnsi="Arial" w:cs="Arial"/>
          <w:sz w:val="22"/>
          <w:szCs w:val="22"/>
        </w:rPr>
        <w:t>z przetwarzaniem danych osobowych i w sprawie swobodnego przepływu takich danych oraz uchylenia dyrektywy 95/46/WE;</w:t>
      </w:r>
    </w:p>
    <w:p w14:paraId="47E0DA40"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Dane osobowe – dane osobowe, w rozumieniu art. 4 pkt 1 Rozporządzenia ogólnego;</w:t>
      </w:r>
    </w:p>
    <w:p w14:paraId="18219D19"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Administrator – osoba fizyczna lub prawna, organ publiczny, jednostka lub inny podmiot, który samodzielnie lub wspólnie z innymi ustala cele i sposoby przetwarzania danych osobowych;</w:t>
      </w:r>
    </w:p>
    <w:p w14:paraId="5C94855F"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Przetwarzanie –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14:paraId="48CD7DAE"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Nośnik – dowolny nośnik elektroniczny, na którym są zapisane dane osobowe;</w:t>
      </w:r>
    </w:p>
    <w:p w14:paraId="0E5B52D5"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Pracownik – osobę świadczącą pracę na podstawie stosunku pracy lub umowy cywilnoprawnej.</w:t>
      </w:r>
    </w:p>
    <w:p w14:paraId="608567F4"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Zamawiający jako Administrator danych osobowych niezbędnych do wykonania niniejszego przedmiotu umowy, powierza Wykonawcy przetwarzanie ty</w:t>
      </w:r>
      <w:r>
        <w:rPr>
          <w:rFonts w:ascii="Arial" w:hAnsi="Arial" w:cs="Arial"/>
          <w:sz w:val="22"/>
          <w:szCs w:val="22"/>
        </w:rPr>
        <w:t>ch danych osobowych w imieniu i</w:t>
      </w:r>
      <w:r>
        <w:rPr>
          <w:rFonts w:ascii="Arial" w:hAnsi="Arial" w:cs="Arial"/>
          <w:sz w:val="22"/>
          <w:szCs w:val="22"/>
          <w:lang w:val="pl-PL"/>
        </w:rPr>
        <w:t> </w:t>
      </w:r>
      <w:r w:rsidRPr="001002FB">
        <w:rPr>
          <w:rFonts w:ascii="Arial" w:hAnsi="Arial" w:cs="Arial"/>
          <w:sz w:val="22"/>
          <w:szCs w:val="22"/>
        </w:rPr>
        <w:t xml:space="preserve">na rzecz Zamawiającego na warunkach </w:t>
      </w:r>
      <w:r w:rsidRPr="00FC349F">
        <w:rPr>
          <w:rFonts w:ascii="Arial" w:hAnsi="Arial" w:cs="Arial"/>
          <w:sz w:val="22"/>
          <w:szCs w:val="22"/>
        </w:rPr>
        <w:t xml:space="preserve">opisanych </w:t>
      </w:r>
      <w:r w:rsidR="00073F30" w:rsidRPr="00FC349F">
        <w:rPr>
          <w:rFonts w:ascii="Arial" w:hAnsi="Arial" w:cs="Arial"/>
          <w:sz w:val="22"/>
          <w:szCs w:val="22"/>
        </w:rPr>
        <w:t>w § 10</w:t>
      </w:r>
      <w:r w:rsidRPr="00FC349F">
        <w:rPr>
          <w:rFonts w:ascii="Arial" w:hAnsi="Arial" w:cs="Arial"/>
          <w:sz w:val="22"/>
          <w:szCs w:val="22"/>
        </w:rPr>
        <w:t xml:space="preserve"> niniejszej </w:t>
      </w:r>
      <w:r w:rsidRPr="001002FB">
        <w:rPr>
          <w:rFonts w:ascii="Arial" w:hAnsi="Arial" w:cs="Arial"/>
          <w:sz w:val="22"/>
          <w:szCs w:val="22"/>
        </w:rPr>
        <w:t xml:space="preserve">Umowy. Podstawą </w:t>
      </w:r>
      <w:r w:rsidRPr="001002FB">
        <w:rPr>
          <w:rFonts w:ascii="Arial" w:hAnsi="Arial" w:cs="Arial"/>
          <w:sz w:val="22"/>
          <w:szCs w:val="22"/>
        </w:rPr>
        <w:lastRenderedPageBreak/>
        <w:t>powierzenia Wykonawcy przetwarzania danych osobowych jest art. 28 Rozporządzenia ogólnego.</w:t>
      </w:r>
    </w:p>
    <w:p w14:paraId="78F1ECC7"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Zamawiający powierza Wykonawcy przetwarzanie danych</w:t>
      </w:r>
      <w:r>
        <w:rPr>
          <w:rFonts w:ascii="Arial" w:hAnsi="Arial" w:cs="Arial"/>
          <w:sz w:val="22"/>
          <w:szCs w:val="22"/>
        </w:rPr>
        <w:t xml:space="preserve"> osobowych wyłącznie w celu i</w:t>
      </w:r>
      <w:r>
        <w:rPr>
          <w:rFonts w:ascii="Arial" w:hAnsi="Arial" w:cs="Arial"/>
          <w:sz w:val="22"/>
          <w:szCs w:val="22"/>
          <w:lang w:val="pl-PL"/>
        </w:rPr>
        <w:t> </w:t>
      </w:r>
      <w:r w:rsidRPr="001002FB">
        <w:rPr>
          <w:rFonts w:ascii="Arial" w:hAnsi="Arial" w:cs="Arial"/>
          <w:sz w:val="22"/>
          <w:szCs w:val="22"/>
        </w:rPr>
        <w:t>w zakresie niezbędnym do należytego wykonania umowy.</w:t>
      </w:r>
    </w:p>
    <w:p w14:paraId="74159922"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Zamawiający powierza do przetwarzania następujące rodzaje danych osobowych:</w:t>
      </w:r>
    </w:p>
    <w:p w14:paraId="7BA09D84"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imię i nazwisko,</w:t>
      </w:r>
    </w:p>
    <w:p w14:paraId="5BC7CE02"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przynależność i funkcja w organizacji lub w innym podmiocie,</w:t>
      </w:r>
    </w:p>
    <w:p w14:paraId="1B3702B6"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funkcja/stanowisko w innym podmiocie</w:t>
      </w:r>
    </w:p>
    <w:p w14:paraId="286FCDBF"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adres e-mail,</w:t>
      </w:r>
    </w:p>
    <w:p w14:paraId="6434D2C1"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nr telefonu kontaktowego</w:t>
      </w:r>
    </w:p>
    <w:p w14:paraId="5986230F"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Dane, o których mowa w ust. 4 dotyczą następujących kategorii osób:</w:t>
      </w:r>
    </w:p>
    <w:p w14:paraId="09FBD457"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osoby wnioskujące o dofinansowanie/składające ofertę w imieniu własnym lub organizacji pozarządowej lub innego podmiotu, w tym osoby reprezentujące dany podmiot,</w:t>
      </w:r>
    </w:p>
    <w:p w14:paraId="1D0DB193"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osoby do kontaktu wyznaczone przez m.in. organizacje lub inny podmiot,</w:t>
      </w:r>
    </w:p>
    <w:p w14:paraId="31620F13"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osoby realizujące zadanie, na które została przyznana dotacja</w:t>
      </w:r>
    </w:p>
    <w:p w14:paraId="19E907FF"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uczestnicy realizowanych zadań/odbiorcy zadań.</w:t>
      </w:r>
    </w:p>
    <w:p w14:paraId="1BE48F0A"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Wykonawca ponosi odpowiedzialność, tak wobec osób trzecich, jak i wobec Powierzającego, za szkody powstałe w związku z nieprzestrzeganiem Rozporządzenia ogólnego oraz za przetwarzanie powierzonych do przetwarzania danych osobowych niezgodnie z Umową.</w:t>
      </w:r>
    </w:p>
    <w:p w14:paraId="2A503E76"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Wykonawca oraz pracownicy Wykonawcy nie decydują o celach i środkach przetwarzania danych osobowych;</w:t>
      </w:r>
    </w:p>
    <w:p w14:paraId="637907D0"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Wykonawca zobowiązuje się do wykonywania – w imieniu i na rzecz Zamawiającego udzielania Zamawiającemu szerokiej pomocy w wywiązywaniu się z obowiązków określonych w art. 32-36 Rozporządzenia ogólnego.</w:t>
      </w:r>
    </w:p>
    <w:p w14:paraId="352D9353"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Zamawiający umocowuje Wykonawcę do wydawania pracownikom Wykonawcy upoważnień do p</w:t>
      </w:r>
      <w:r>
        <w:rPr>
          <w:rFonts w:ascii="Arial" w:hAnsi="Arial" w:cs="Arial"/>
          <w:sz w:val="22"/>
          <w:szCs w:val="22"/>
        </w:rPr>
        <w:t>rzetwarzania danych osobowych.</w:t>
      </w:r>
    </w:p>
    <w:p w14:paraId="3079AC0C"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Wykonawca zobowiązuje się do przetwarzania powierzo</w:t>
      </w:r>
      <w:r>
        <w:rPr>
          <w:rFonts w:ascii="Arial" w:hAnsi="Arial" w:cs="Arial"/>
          <w:sz w:val="22"/>
          <w:szCs w:val="22"/>
        </w:rPr>
        <w:t>nych danych osobowych zgodnie z</w:t>
      </w:r>
      <w:r>
        <w:rPr>
          <w:rFonts w:ascii="Arial" w:hAnsi="Arial" w:cs="Arial"/>
          <w:sz w:val="22"/>
          <w:szCs w:val="22"/>
          <w:lang w:val="pl-PL"/>
        </w:rPr>
        <w:t> </w:t>
      </w:r>
      <w:r w:rsidRPr="001002FB">
        <w:rPr>
          <w:rFonts w:ascii="Arial" w:hAnsi="Arial" w:cs="Arial"/>
          <w:sz w:val="22"/>
          <w:szCs w:val="22"/>
        </w:rPr>
        <w:t>obowiązującymi przepisami, w szczególności przepisami Rozporządzenia ogólnego oraz innymi przepisami powszechnie obowiązującymi, w tym wydanymi na podstawie Rozporządzenia ogólnego.</w:t>
      </w:r>
    </w:p>
    <w:p w14:paraId="46CA1A7B"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w:t>
      </w:r>
      <w:r>
        <w:rPr>
          <w:rFonts w:ascii="Arial" w:hAnsi="Arial" w:cs="Arial"/>
          <w:sz w:val="22"/>
          <w:szCs w:val="22"/>
        </w:rPr>
        <w:t xml:space="preserve"> prawa, w tym w</w:t>
      </w:r>
      <w:r>
        <w:rPr>
          <w:rFonts w:ascii="Arial" w:hAnsi="Arial" w:cs="Arial"/>
          <w:sz w:val="22"/>
          <w:szCs w:val="22"/>
          <w:lang w:val="pl-PL"/>
        </w:rPr>
        <w:t> </w:t>
      </w:r>
      <w:r w:rsidRPr="001002FB">
        <w:rPr>
          <w:rFonts w:ascii="Arial" w:hAnsi="Arial" w:cs="Arial"/>
          <w:sz w:val="22"/>
          <w:szCs w:val="22"/>
        </w:rPr>
        <w:t>szczególności Ustawy oraz Rozporządzenia ogólnego.</w:t>
      </w:r>
    </w:p>
    <w:p w14:paraId="5266BD85"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Wykonawca w szczególności zobowiązuje się do:</w:t>
      </w:r>
    </w:p>
    <w:p w14:paraId="4A81732E"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prowadzenia dokumentacji opisującej sposób przetwarzania danych osobowych oraz środki techniczne i organizacyjne zapewniające ochronę przetwarzanych danych osobowych, w tym w szczególności Politykę Ochrony Danych Osobowych.</w:t>
      </w:r>
    </w:p>
    <w:p w14:paraId="632C79B6"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przechowywania dokumentów w specjalnie do tego przeznaczonych szafach zamykanych na zamek lub w zamykanych na zamek pomieszczeniach, niedostępnych dla osób nieupoważnionych do przetwarzania danych osobowych;</w:t>
      </w:r>
    </w:p>
    <w:p w14:paraId="3C461854"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lastRenderedPageBreak/>
        <w:t>ograniczenia dostępu do powierzonych do przetwarzania danych osobowych, wyłącznie do pracowników Wykonawcy posiadających upoważnienie do przetwarzania powierzonych danych osobowych;</w:t>
      </w:r>
    </w:p>
    <w:p w14:paraId="682026DB"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prowadzenia ewidencji pracowników upoważnionych do przetwarzania danych osobowych;</w:t>
      </w:r>
    </w:p>
    <w:p w14:paraId="347F7F51"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zachowania w tajemnicy wszystkich dan</w:t>
      </w:r>
      <w:r>
        <w:rPr>
          <w:rFonts w:ascii="Arial" w:hAnsi="Arial" w:cs="Arial"/>
          <w:sz w:val="22"/>
          <w:szCs w:val="22"/>
        </w:rPr>
        <w:t>ych osobowych powierzonych mu w</w:t>
      </w:r>
      <w:r>
        <w:rPr>
          <w:rFonts w:ascii="Arial" w:hAnsi="Arial" w:cs="Arial"/>
          <w:sz w:val="22"/>
          <w:szCs w:val="22"/>
          <w:lang w:val="pl-PL"/>
        </w:rPr>
        <w:t> </w:t>
      </w:r>
      <w:r w:rsidRPr="001002FB">
        <w:rPr>
          <w:rFonts w:ascii="Arial" w:hAnsi="Arial" w:cs="Arial"/>
          <w:sz w:val="22"/>
          <w:szCs w:val="22"/>
        </w:rPr>
        <w:t>trakcie obowiązywania umowy lub do</w:t>
      </w:r>
      <w:r>
        <w:rPr>
          <w:rFonts w:ascii="Arial" w:hAnsi="Arial" w:cs="Arial"/>
          <w:sz w:val="22"/>
          <w:szCs w:val="22"/>
        </w:rPr>
        <w:t>kumentów uzyskanych w związku z</w:t>
      </w:r>
      <w:r>
        <w:rPr>
          <w:rFonts w:ascii="Arial" w:hAnsi="Arial" w:cs="Arial"/>
          <w:sz w:val="22"/>
          <w:szCs w:val="22"/>
          <w:lang w:val="pl-PL"/>
        </w:rPr>
        <w:t> </w:t>
      </w:r>
      <w:r w:rsidRPr="001002FB">
        <w:rPr>
          <w:rFonts w:ascii="Arial" w:hAnsi="Arial" w:cs="Arial"/>
          <w:sz w:val="22"/>
          <w:szCs w:val="22"/>
        </w:rPr>
        <w:t>wykonywaniem czynności nią objętych, a także zachowania w tajemnicy informacji o stosowanych sposobach zabezpieczenia danych osobowych, również po wygaśnięciu lub rozwiązaniu umowy;</w:t>
      </w:r>
    </w:p>
    <w:p w14:paraId="1A442583"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prowadzenia stałego nadzoru nad swoimi pracownikami w zakresie zabezpieczenia przetwarzanych danych osobowych oraz wymagania od nich przestrzegania należytej staranności w zakresie zachowania w tajemnicy danych osobowych i ich zabezpieczenia.</w:t>
      </w:r>
    </w:p>
    <w:p w14:paraId="435FD953"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 xml:space="preserve">Wykonawca zobowiąże swoich pracowników do zachowania powierzonych danych osobowych i sposobów ich zabezpieczenia w tajemnicy, </w:t>
      </w:r>
      <w:r>
        <w:rPr>
          <w:rFonts w:ascii="Arial" w:hAnsi="Arial" w:cs="Arial"/>
          <w:sz w:val="22"/>
          <w:szCs w:val="22"/>
        </w:rPr>
        <w:t>także po ustaniu zatrudnienia u</w:t>
      </w:r>
      <w:r>
        <w:rPr>
          <w:rFonts w:ascii="Arial" w:hAnsi="Arial" w:cs="Arial"/>
          <w:sz w:val="22"/>
          <w:szCs w:val="22"/>
          <w:lang w:val="pl-PL"/>
        </w:rPr>
        <w:t> </w:t>
      </w:r>
      <w:r w:rsidRPr="001002FB">
        <w:rPr>
          <w:rFonts w:ascii="Arial" w:hAnsi="Arial" w:cs="Arial"/>
          <w:sz w:val="22"/>
          <w:szCs w:val="22"/>
        </w:rPr>
        <w:t>Wykonawcy.</w:t>
      </w:r>
    </w:p>
    <w:p w14:paraId="4F210A9C" w14:textId="77777777" w:rsidR="001002FB" w:rsidRDefault="001002FB" w:rsidP="001002FB">
      <w:pPr>
        <w:pStyle w:val="Akapitzlist"/>
        <w:numPr>
          <w:ilvl w:val="0"/>
          <w:numId w:val="25"/>
        </w:numPr>
        <w:suppressAutoHyphens/>
        <w:spacing w:line="312" w:lineRule="auto"/>
        <w:jc w:val="both"/>
        <w:rPr>
          <w:rFonts w:ascii="Arial" w:hAnsi="Arial" w:cs="Arial"/>
          <w:sz w:val="22"/>
          <w:szCs w:val="22"/>
        </w:rPr>
      </w:pPr>
      <w:r w:rsidRPr="001002FB">
        <w:rPr>
          <w:rFonts w:ascii="Arial" w:hAnsi="Arial" w:cs="Arial"/>
          <w:sz w:val="22"/>
          <w:szCs w:val="22"/>
        </w:rPr>
        <w:t>Wykonawca niezwłocznie poinformuje Zamawiającego o:</w:t>
      </w:r>
    </w:p>
    <w:p w14:paraId="41A0EB1F" w14:textId="77777777" w:rsidR="001002FB" w:rsidRDefault="001002FB" w:rsidP="001002FB">
      <w:pPr>
        <w:pStyle w:val="Akapitzlist"/>
        <w:numPr>
          <w:ilvl w:val="1"/>
          <w:numId w:val="25"/>
        </w:numPr>
        <w:suppressAutoHyphens/>
        <w:spacing w:line="312" w:lineRule="auto"/>
        <w:jc w:val="both"/>
        <w:rPr>
          <w:rFonts w:ascii="Arial" w:hAnsi="Arial" w:cs="Arial"/>
          <w:sz w:val="22"/>
          <w:szCs w:val="22"/>
        </w:rPr>
      </w:pPr>
      <w:r w:rsidRPr="001002FB">
        <w:rPr>
          <w:rFonts w:ascii="Arial" w:hAnsi="Arial" w:cs="Arial"/>
          <w:sz w:val="22"/>
          <w:szCs w:val="22"/>
        </w:rPr>
        <w:t>wszelkich przypadkach naruszenia ochrony dan</w:t>
      </w:r>
      <w:r w:rsidR="0047739A">
        <w:rPr>
          <w:rFonts w:ascii="Arial" w:hAnsi="Arial" w:cs="Arial"/>
          <w:sz w:val="22"/>
          <w:szCs w:val="22"/>
        </w:rPr>
        <w:t>ych osobowych nie później niż w</w:t>
      </w:r>
      <w:r w:rsidR="0047739A">
        <w:rPr>
          <w:rFonts w:ascii="Arial" w:hAnsi="Arial" w:cs="Arial"/>
          <w:sz w:val="22"/>
          <w:szCs w:val="22"/>
          <w:lang w:val="pl-PL"/>
        </w:rPr>
        <w:t> </w:t>
      </w:r>
      <w:r w:rsidRPr="001002FB">
        <w:rPr>
          <w:rFonts w:ascii="Arial" w:hAnsi="Arial" w:cs="Arial"/>
          <w:sz w:val="22"/>
          <w:szCs w:val="22"/>
        </w:rPr>
        <w:t>ciągu 24 godzin od stwierdzenia naruszenia, w tym o naruszeniach obowiązków Wykonawcy dotyczących ochrony powierzonych danych osobowych, naruszenia tajemnicy tych danych osobowych lub ich niewłaściwego użycia; informacja musi co najmniej:</w:t>
      </w:r>
    </w:p>
    <w:p w14:paraId="5568E60B" w14:textId="77777777" w:rsidR="001002FB" w:rsidRDefault="001002FB" w:rsidP="001002FB">
      <w:pPr>
        <w:pStyle w:val="Akapitzlist"/>
        <w:numPr>
          <w:ilvl w:val="2"/>
          <w:numId w:val="25"/>
        </w:numPr>
        <w:suppressAutoHyphens/>
        <w:spacing w:line="312" w:lineRule="auto"/>
        <w:jc w:val="both"/>
        <w:rPr>
          <w:rFonts w:ascii="Arial" w:hAnsi="Arial" w:cs="Arial"/>
          <w:sz w:val="22"/>
          <w:szCs w:val="22"/>
        </w:rPr>
      </w:pPr>
      <w:r w:rsidRPr="001002FB">
        <w:rPr>
          <w:rFonts w:ascii="Arial" w:hAnsi="Arial"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p>
    <w:p w14:paraId="344E0F69" w14:textId="77777777" w:rsidR="0047739A" w:rsidRDefault="001002FB" w:rsidP="001002FB">
      <w:pPr>
        <w:pStyle w:val="Akapitzlist"/>
        <w:numPr>
          <w:ilvl w:val="2"/>
          <w:numId w:val="25"/>
        </w:numPr>
        <w:suppressAutoHyphens/>
        <w:spacing w:line="312" w:lineRule="auto"/>
        <w:jc w:val="both"/>
        <w:rPr>
          <w:rFonts w:ascii="Arial" w:hAnsi="Arial" w:cs="Arial"/>
          <w:sz w:val="22"/>
          <w:szCs w:val="22"/>
        </w:rPr>
      </w:pPr>
      <w:r w:rsidRPr="001002FB">
        <w:rPr>
          <w:rFonts w:ascii="Arial" w:hAnsi="Arial" w:cs="Arial"/>
          <w:sz w:val="22"/>
          <w:szCs w:val="22"/>
        </w:rPr>
        <w:t>opisywać możliwe konsekwencje naruszenia ochrony danych osobowych;</w:t>
      </w:r>
    </w:p>
    <w:p w14:paraId="31B1F9B3" w14:textId="77777777" w:rsidR="0047739A" w:rsidRDefault="001002FB" w:rsidP="001002FB">
      <w:pPr>
        <w:pStyle w:val="Akapitzlist"/>
        <w:numPr>
          <w:ilvl w:val="2"/>
          <w:numId w:val="25"/>
        </w:numPr>
        <w:suppressAutoHyphens/>
        <w:spacing w:line="312" w:lineRule="auto"/>
        <w:jc w:val="both"/>
        <w:rPr>
          <w:rFonts w:ascii="Arial" w:hAnsi="Arial" w:cs="Arial"/>
          <w:sz w:val="22"/>
          <w:szCs w:val="22"/>
        </w:rPr>
      </w:pPr>
      <w:r w:rsidRPr="0047739A">
        <w:rPr>
          <w:rFonts w:ascii="Arial" w:hAnsi="Arial" w:cs="Arial"/>
          <w:sz w:val="22"/>
          <w:szCs w:val="22"/>
        </w:rPr>
        <w:t>opisywać środki zastosowane lub proponowane przez Wykonawcę w celu zaradzenia naruszeniu ochrony danych osobowych, w tym w stosownych przypadkach środki w celu zminimalizowania jego ewentualnych negatywnych skutków;</w:t>
      </w:r>
    </w:p>
    <w:p w14:paraId="13C5179B"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wszelkich czynnościach z własnym udziałem w sprawach dotyczących ochrony danych osobowych prowadzonych w szczególności przez Inspektora ochrony danych (lub każdorazowy inny organ nadzorczy w rozumieniu Rozporządzenia ogólnego), Policję, sąd lub inne organy.</w:t>
      </w:r>
    </w:p>
    <w:p w14:paraId="0B27450B" w14:textId="65706C9B"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 xml:space="preserve">Podmiot przetwarzający </w:t>
      </w:r>
      <w:r w:rsidR="00FC349F" w:rsidRPr="0047739A">
        <w:rPr>
          <w:rFonts w:ascii="Arial" w:hAnsi="Arial" w:cs="Arial"/>
          <w:sz w:val="22"/>
          <w:szCs w:val="22"/>
        </w:rPr>
        <w:t>pod powierza</w:t>
      </w:r>
      <w:r w:rsidRPr="0047739A">
        <w:rPr>
          <w:rFonts w:ascii="Arial" w:hAnsi="Arial" w:cs="Arial"/>
          <w:sz w:val="22"/>
          <w:szCs w:val="22"/>
        </w:rPr>
        <w:t xml:space="preserve"> dane osobowe………………………., w celu zapewnienia prawidłowego świadczenia Usługi. Podmiot przetwarzający zapewnia, że …………………………….zapewnia odpowiednie środki techniczne i organizacyjne, wprowadzone w celu zapewnienia wystarczającego poziomu bezpieczeństwa przetwarzania danych osobowych. </w:t>
      </w:r>
      <w:r w:rsidR="00FC349F" w:rsidRPr="0047739A">
        <w:rPr>
          <w:rFonts w:ascii="Arial" w:hAnsi="Arial" w:cs="Arial"/>
          <w:sz w:val="22"/>
          <w:szCs w:val="22"/>
        </w:rPr>
        <w:t>Pod powierzenie</w:t>
      </w:r>
      <w:r w:rsidRPr="0047739A">
        <w:rPr>
          <w:rFonts w:ascii="Arial" w:hAnsi="Arial" w:cs="Arial"/>
          <w:sz w:val="22"/>
          <w:szCs w:val="22"/>
        </w:rPr>
        <w:t xml:space="preserve"> obejmuje kategorie</w:t>
      </w:r>
      <w:r w:rsidR="0047739A">
        <w:rPr>
          <w:rFonts w:ascii="Arial" w:hAnsi="Arial" w:cs="Arial"/>
          <w:sz w:val="22"/>
          <w:szCs w:val="22"/>
        </w:rPr>
        <w:t xml:space="preserve"> osób i dane osobowe wskazane w</w:t>
      </w:r>
      <w:r w:rsidR="0047739A">
        <w:rPr>
          <w:rFonts w:ascii="Arial" w:hAnsi="Arial" w:cs="Arial"/>
          <w:sz w:val="22"/>
          <w:szCs w:val="22"/>
          <w:lang w:val="pl-PL"/>
        </w:rPr>
        <w:t> </w:t>
      </w:r>
      <w:r w:rsidRPr="0047739A">
        <w:rPr>
          <w:rFonts w:ascii="Arial" w:hAnsi="Arial" w:cs="Arial"/>
          <w:sz w:val="22"/>
          <w:szCs w:val="22"/>
        </w:rPr>
        <w:t>punkcie 4 i 5 niniejszego paragrafu.</w:t>
      </w:r>
    </w:p>
    <w:p w14:paraId="7C905F27"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 xml:space="preserve">Wykonawca może powierzyć powierzone mu dane osobowe do przetwarzania innym podmiotom przetwarzającym niż podmiot wskazany w pkt 15 jedynie w zakresie i celu </w:t>
      </w:r>
      <w:r w:rsidRPr="0047739A">
        <w:rPr>
          <w:rFonts w:ascii="Arial" w:hAnsi="Arial" w:cs="Arial"/>
          <w:sz w:val="22"/>
          <w:szCs w:val="22"/>
        </w:rPr>
        <w:lastRenderedPageBreak/>
        <w:t>zgodnym z Umową, wyłącznie po uzyskaniu pisemnej, pod rygorem nieważności, zgody Zamawiającego. Wykonawca zobowiązuje się do korzystania z usług wyłącznie takich innych podmiotów przetwarzających, które gwarantują wdrożenie odpowiednich środków technicznych i organizacyjnych w celu zapewnienia wystarczającego poziomu bezpieczeństwa przetwarzania danych osobowych.</w:t>
      </w:r>
    </w:p>
    <w:p w14:paraId="499F6928"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 każdym przypadku korzystania z usług innego podmiotu przetwarzającego, Wykonawca zawrze z innym podmiotem przetwarzającym umowę dalszego powierzenia przetwarzania danych osobowych i zobowiąże w niej inny podmiot przetwarzający do przestrzegania wszystkich obowiązków nałożonych na Wykonawcę na podstawie niniejszej umowy, w tym w szczególności obowiązku zapewnienia wystarczających gwarancji wdrożenia odpowiednich środków technicznych i organizacyjnych, by przetwarzanie odpowiadało wymogom Rozporządzenia ogólnego oraz zapewni możliwość przeprowadzenia przez Zamawiającego bezpośredniej kontroli zgodności przetwarzania danych osobowych przez inny podmiot przetwarzający z umową oraz obowiązującymi przepisami prawa.</w:t>
      </w:r>
    </w:p>
    <w:p w14:paraId="03920577"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zobowiązuje się do udzielenia Zamawiającemu, na każde jego żądanie, informacji na temat przetwarzania powierzonych do przetwarzania danych osobowych.</w:t>
      </w:r>
    </w:p>
    <w:p w14:paraId="13E86938"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umożliwi Zamawiającemu lub podmiotowi przez niego upoważnionemu dokonywanie w każdym czasie kontroli zgodności przetwarzan</w:t>
      </w:r>
      <w:r w:rsidR="0047739A">
        <w:rPr>
          <w:rFonts w:ascii="Arial" w:hAnsi="Arial" w:cs="Arial"/>
          <w:sz w:val="22"/>
          <w:szCs w:val="22"/>
        </w:rPr>
        <w:t>ia powierzonych do</w:t>
      </w:r>
      <w:r w:rsidR="0047739A">
        <w:rPr>
          <w:rFonts w:ascii="Arial" w:hAnsi="Arial" w:cs="Arial"/>
          <w:sz w:val="22"/>
          <w:szCs w:val="22"/>
          <w:lang w:val="pl-PL"/>
        </w:rPr>
        <w:t> </w:t>
      </w:r>
      <w:r w:rsidRPr="0047739A">
        <w:rPr>
          <w:rFonts w:ascii="Arial" w:hAnsi="Arial" w:cs="Arial"/>
          <w:sz w:val="22"/>
          <w:szCs w:val="22"/>
        </w:rPr>
        <w:t>przetwarzania danych osobowych z Ustawą, Rozp</w:t>
      </w:r>
      <w:r w:rsidR="0047739A">
        <w:rPr>
          <w:rFonts w:ascii="Arial" w:hAnsi="Arial" w:cs="Arial"/>
          <w:sz w:val="22"/>
          <w:szCs w:val="22"/>
        </w:rPr>
        <w:t>orządzeniem ogólnym lub umową w</w:t>
      </w:r>
      <w:r w:rsidR="0047739A">
        <w:rPr>
          <w:rFonts w:ascii="Arial" w:hAnsi="Arial" w:cs="Arial"/>
          <w:sz w:val="22"/>
          <w:szCs w:val="22"/>
          <w:lang w:val="pl-PL"/>
        </w:rPr>
        <w:t> </w:t>
      </w:r>
      <w:r w:rsidRPr="0047739A">
        <w:rPr>
          <w:rFonts w:ascii="Arial" w:hAnsi="Arial" w:cs="Arial"/>
          <w:sz w:val="22"/>
          <w:szCs w:val="22"/>
        </w:rPr>
        <w:t>miejscach, w których są one przetwarzane, w tym w siedzibie Wykonawcy, w szczególności z prawem Zamawiającego lub podmiotu przez niego upoważnionemu do:</w:t>
      </w:r>
    </w:p>
    <w:p w14:paraId="56194BA7"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23783C5B"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żądania złożenia pisemnych lub ustnych wyjaśnień w zakresie niezbędnym do ustalenia stanu faktycznego;</w:t>
      </w:r>
    </w:p>
    <w:p w14:paraId="56B03E1B"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wglądu do wszelkich dokumentów i wszelkich danych mających bezpośredni związek</w:t>
      </w:r>
      <w:r w:rsidR="0047739A">
        <w:rPr>
          <w:rFonts w:ascii="Arial" w:hAnsi="Arial" w:cs="Arial"/>
          <w:sz w:val="22"/>
          <w:szCs w:val="22"/>
          <w:lang w:val="pl-PL"/>
        </w:rPr>
        <w:t xml:space="preserve"> </w:t>
      </w:r>
      <w:r w:rsidRPr="0047739A">
        <w:rPr>
          <w:rFonts w:ascii="Arial" w:hAnsi="Arial" w:cs="Arial"/>
          <w:sz w:val="22"/>
          <w:szCs w:val="22"/>
        </w:rPr>
        <w:t>z przedmiotem kontroli oraz sporządzania ich kopii;</w:t>
      </w:r>
    </w:p>
    <w:p w14:paraId="424B83DA"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przeprowadzania oględzin urządzeń i nośników oraz oględzin na stacjach klienckich używanych do przetwarzania danych osobowych.</w:t>
      </w:r>
    </w:p>
    <w:p w14:paraId="660E0734"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Pisemne zawiadomienie o zamiarze przeprowadzenia kontroli powinno być przekazane Wykonawcy co najmniej 3 dni kalendarzowe przed dniem rozpoczęcia kontroli.</w:t>
      </w:r>
    </w:p>
    <w:p w14:paraId="43373AE5"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 umowy.</w:t>
      </w:r>
    </w:p>
    <w:p w14:paraId="38DB3756"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jest zobowiązany zastosować się do zaleceń Zamawiającego dotyczących poprawy jakości zabezpieczenia powierzonych do przetwarzania danych osobowych oraz sposobu ich przetwarzania, wynikających z kontroli przeprowadzonych na podstawie ust.18.</w:t>
      </w:r>
    </w:p>
    <w:p w14:paraId="4CE6B768"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dokumentuje wszelkie naruszenia ochrony danych osobowych, w tym okoliczności naruszenia ochrony danych osobowych, jego skutki oraz podjęte działania zaradcze.</w:t>
      </w:r>
    </w:p>
    <w:p w14:paraId="4A16F077"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lastRenderedPageBreak/>
        <w:t>Zamawiający powierza Wykonawcy przetwarzanie danych osobowych na okres obowiązywania umowy.</w:t>
      </w:r>
    </w:p>
    <w:p w14:paraId="6D13DD58"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Po zakończeniu stosunku powierzenia przetwarzania Danych Osobowych (wygaśnięcie, rozwiązanie lub odstąpienie od umowy), Wykonawca zobowiązuje się usnąć dane osobowe w terminach:</w:t>
      </w:r>
    </w:p>
    <w:p w14:paraId="2E1F6A30"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do 10 dni - dla powierzonych danych osobo</w:t>
      </w:r>
      <w:r w:rsidR="0047739A">
        <w:rPr>
          <w:rFonts w:ascii="Arial" w:hAnsi="Arial" w:cs="Arial"/>
          <w:sz w:val="22"/>
          <w:szCs w:val="22"/>
        </w:rPr>
        <w:t>wych wskazanych w § 7 ust. 4, a</w:t>
      </w:r>
      <w:r w:rsidR="0047739A">
        <w:rPr>
          <w:rFonts w:ascii="Arial" w:hAnsi="Arial" w:cs="Arial"/>
          <w:sz w:val="22"/>
          <w:szCs w:val="22"/>
          <w:lang w:val="pl-PL"/>
        </w:rPr>
        <w:t> </w:t>
      </w:r>
      <w:r w:rsidRPr="0047739A">
        <w:rPr>
          <w:rFonts w:ascii="Arial" w:hAnsi="Arial" w:cs="Arial"/>
          <w:sz w:val="22"/>
          <w:szCs w:val="22"/>
        </w:rPr>
        <w:t>dotyczących kategorii osób wskazanych w § 7 ust. 5, które nie są przetwarzane w kopiach zapasowych i logach wymienionych w Załączniku nr 3,</w:t>
      </w:r>
    </w:p>
    <w:p w14:paraId="0639789A"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do 190 dni dla danych osobowych przetwarzanych w kopiach zapasowych,</w:t>
      </w:r>
    </w:p>
    <w:p w14:paraId="65D45228"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określonych w Załączniku nr 3 dla danych przetwarzanych w logach systemowych.</w:t>
      </w:r>
      <w:r w:rsidR="0047739A">
        <w:rPr>
          <w:rFonts w:ascii="Arial" w:hAnsi="Arial" w:cs="Arial"/>
          <w:sz w:val="22"/>
          <w:szCs w:val="22"/>
          <w:lang w:val="pl-PL"/>
        </w:rPr>
        <w:t xml:space="preserve"> </w:t>
      </w:r>
      <w:r w:rsidRPr="0047739A">
        <w:rPr>
          <w:rFonts w:ascii="Arial" w:hAnsi="Arial" w:cs="Arial"/>
          <w:sz w:val="22"/>
          <w:szCs w:val="22"/>
        </w:rPr>
        <w:t>Wykonawca skutecznie usunie dane osobowe ze wszelkich nośników elektronicznych pozostających w jego dyspozycji oraz potwierdzi powyższe protokołem przekazanym Zamawiającemu na jego żądanie.</w:t>
      </w:r>
    </w:p>
    <w:p w14:paraId="1D60BACD"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 sprawach nieuregulowanych w niniejszym paragrafie mają zastosowanie przepisy Ustawy i Rozporządzenia ogólnego oraz inne powszechnie obowiązujące przepisy, w tym wydane na podstawie Rozporządzenia ogólnego.</w:t>
      </w:r>
    </w:p>
    <w:p w14:paraId="22EAFE07"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i upoważnionym przedstawicielom, których obowiązkiem jest realizacja umowy, pod rygorem pociągnięcia Wykonawcy do odpowiedzialności za naruszenie poufności.</w:t>
      </w:r>
    </w:p>
    <w:p w14:paraId="2C2004D2"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zobowiązuje się do zachowania w poufności informacji, o których mowa w ust. 1, w szczególności:</w:t>
      </w:r>
    </w:p>
    <w:p w14:paraId="6365C18E"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nieujawniania i niezezwalania na ujawnienie jaki</w:t>
      </w:r>
      <w:r w:rsidR="0047739A">
        <w:rPr>
          <w:rFonts w:ascii="Arial" w:hAnsi="Arial" w:cs="Arial"/>
          <w:sz w:val="22"/>
          <w:szCs w:val="22"/>
        </w:rPr>
        <w:t>chkolwiek informacji poufnych w</w:t>
      </w:r>
      <w:r w:rsidR="0047739A">
        <w:rPr>
          <w:rFonts w:ascii="Arial" w:hAnsi="Arial" w:cs="Arial"/>
          <w:sz w:val="22"/>
          <w:szCs w:val="22"/>
          <w:lang w:val="pl-PL"/>
        </w:rPr>
        <w:t> </w:t>
      </w:r>
      <w:r w:rsidRPr="0047739A">
        <w:rPr>
          <w:rFonts w:ascii="Arial" w:hAnsi="Arial" w:cs="Arial"/>
          <w:sz w:val="22"/>
          <w:szCs w:val="22"/>
        </w:rPr>
        <w:t>jakiejkolwiek formie w całości lub w części jakiejkolwiek osobie trzeciej bez uprzedniej zgody Zamawiającego wyrażonej na piśmie pod rygorem nieważności;</w:t>
      </w:r>
    </w:p>
    <w:p w14:paraId="51BF598C"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zapewnienia, że personel oraz inni współpracownicy Wykonawcy, którym informacje, o których mowa w ust. 1 zostaną udostępnione nie ujawnią i nie zezwolą na ich ujawnienie w jakiejkolwiek formie w całości lub w części jakiejkolwiek osobie</w:t>
      </w:r>
      <w:r w:rsidR="0047739A">
        <w:rPr>
          <w:rFonts w:ascii="Arial" w:hAnsi="Arial" w:cs="Arial"/>
          <w:sz w:val="22"/>
          <w:szCs w:val="22"/>
          <w:lang w:val="pl-PL"/>
        </w:rPr>
        <w:t xml:space="preserve"> </w:t>
      </w:r>
      <w:r w:rsidRPr="0047739A">
        <w:rPr>
          <w:rFonts w:ascii="Arial" w:hAnsi="Arial" w:cs="Arial"/>
          <w:sz w:val="22"/>
          <w:szCs w:val="22"/>
        </w:rPr>
        <w:t>trzeciej bez uprzedniej zgody Zamawiającego wyrażonej na piśmie pod rygorem nieważności;</w:t>
      </w:r>
    </w:p>
    <w:p w14:paraId="34DB3E74"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zapewnienia prawidłowej ochrony informacji przed utratą, kradzieżą, zniszczeniem, zgubieniem lub dostępem osób trzecich nieupoważnionych do uzyskania informacji, o których mowa w ust. 1;</w:t>
      </w:r>
    </w:p>
    <w:p w14:paraId="59F7C5E0"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niewykorzystywania informacji, o których mowa w ust. 1, do innych celów niż wykonywanie czynności wynikających z umowy bez uprzedniej zgody Zamawiającego wyrażonej pisemnie pod rygorem nieważności.</w:t>
      </w:r>
    </w:p>
    <w:p w14:paraId="116F0522"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zobowiązuje się do przejęcia na siebie wsz</w:t>
      </w:r>
      <w:r w:rsidR="0047739A">
        <w:rPr>
          <w:rFonts w:ascii="Arial" w:hAnsi="Arial" w:cs="Arial"/>
          <w:sz w:val="22"/>
          <w:szCs w:val="22"/>
        </w:rPr>
        <w:t>elkich roszczeń osób trzecich w</w:t>
      </w:r>
      <w:r w:rsidR="0047739A">
        <w:rPr>
          <w:rFonts w:ascii="Arial" w:hAnsi="Arial" w:cs="Arial"/>
          <w:sz w:val="22"/>
          <w:szCs w:val="22"/>
          <w:lang w:val="pl-PL"/>
        </w:rPr>
        <w:t> </w:t>
      </w:r>
      <w:r w:rsidRPr="0047739A">
        <w:rPr>
          <w:rFonts w:ascii="Arial" w:hAnsi="Arial" w:cs="Arial"/>
          <w:sz w:val="22"/>
          <w:szCs w:val="22"/>
        </w:rPr>
        <w:t>stosunku do Zamawiającego, wynikających z wykorz</w:t>
      </w:r>
      <w:r w:rsidR="0047739A">
        <w:rPr>
          <w:rFonts w:ascii="Arial" w:hAnsi="Arial" w:cs="Arial"/>
          <w:sz w:val="22"/>
          <w:szCs w:val="22"/>
        </w:rPr>
        <w:t>ystania informacji uzyskanych w</w:t>
      </w:r>
      <w:r w:rsidR="0047739A">
        <w:rPr>
          <w:rFonts w:ascii="Arial" w:hAnsi="Arial" w:cs="Arial"/>
          <w:sz w:val="22"/>
          <w:szCs w:val="22"/>
          <w:lang w:val="pl-PL"/>
        </w:rPr>
        <w:t> </w:t>
      </w:r>
      <w:r w:rsidRPr="0047739A">
        <w:rPr>
          <w:rFonts w:ascii="Arial" w:hAnsi="Arial" w:cs="Arial"/>
          <w:sz w:val="22"/>
          <w:szCs w:val="22"/>
        </w:rPr>
        <w:t>związku z realizacją umowy w sposób naruszający jej postanowienia.</w:t>
      </w:r>
    </w:p>
    <w:p w14:paraId="6B24AC43"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zobowiązuje się do niezwłocznego zawiadomienia Zamawiającego o każdym przypadku ujawnienia informacji, o których mowa w ust. 1</w:t>
      </w:r>
      <w:r w:rsidR="0047739A">
        <w:rPr>
          <w:rFonts w:ascii="Arial" w:hAnsi="Arial" w:cs="Arial"/>
          <w:sz w:val="22"/>
          <w:szCs w:val="22"/>
        </w:rPr>
        <w:t>, pozostającym w sprzeczności z</w:t>
      </w:r>
      <w:r w:rsidR="0047739A">
        <w:rPr>
          <w:rFonts w:ascii="Arial" w:hAnsi="Arial" w:cs="Arial"/>
          <w:sz w:val="22"/>
          <w:szCs w:val="22"/>
          <w:lang w:val="pl-PL"/>
        </w:rPr>
        <w:t> </w:t>
      </w:r>
      <w:r w:rsidRPr="0047739A">
        <w:rPr>
          <w:rFonts w:ascii="Arial" w:hAnsi="Arial" w:cs="Arial"/>
          <w:sz w:val="22"/>
          <w:szCs w:val="22"/>
        </w:rPr>
        <w:t>postanowieniami umowy.</w:t>
      </w:r>
    </w:p>
    <w:p w14:paraId="78F1680B"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lastRenderedPageBreak/>
        <w:t>Zobowiązanie do zachowania poufności informacji, o których mowa w ust. 1 nie dotyczy przypadków, gdy informacje te:</w:t>
      </w:r>
    </w:p>
    <w:p w14:paraId="603168CD"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stały się publicznie dostępne, jednak w inny sposób niż w wyniku naruszenia umowy;</w:t>
      </w:r>
    </w:p>
    <w:p w14:paraId="628E7595" w14:textId="77777777" w:rsidR="0047739A" w:rsidRDefault="001002FB" w:rsidP="001002FB">
      <w:pPr>
        <w:pStyle w:val="Akapitzlist"/>
        <w:numPr>
          <w:ilvl w:val="1"/>
          <w:numId w:val="25"/>
        </w:numPr>
        <w:suppressAutoHyphens/>
        <w:spacing w:line="312" w:lineRule="auto"/>
        <w:jc w:val="both"/>
        <w:rPr>
          <w:rFonts w:ascii="Arial" w:hAnsi="Arial" w:cs="Arial"/>
          <w:sz w:val="22"/>
          <w:szCs w:val="22"/>
        </w:rPr>
      </w:pPr>
      <w:r w:rsidRPr="0047739A">
        <w:rPr>
          <w:rFonts w:ascii="Arial" w:hAnsi="Arial" w:cs="Arial"/>
          <w:sz w:val="22"/>
          <w:szCs w:val="22"/>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w:t>
      </w:r>
      <w:r w:rsidR="0047739A">
        <w:rPr>
          <w:rFonts w:ascii="Arial" w:hAnsi="Arial" w:cs="Arial"/>
          <w:sz w:val="22"/>
          <w:szCs w:val="22"/>
        </w:rPr>
        <w:t>mowa w ust. 1 nastąpiło tylko i</w:t>
      </w:r>
      <w:r w:rsidR="0047739A">
        <w:rPr>
          <w:rFonts w:ascii="Arial" w:hAnsi="Arial" w:cs="Arial"/>
          <w:sz w:val="22"/>
          <w:szCs w:val="22"/>
          <w:lang w:val="pl-PL"/>
        </w:rPr>
        <w:t> </w:t>
      </w:r>
      <w:r w:rsidRPr="0047739A">
        <w:rPr>
          <w:rFonts w:ascii="Arial" w:hAnsi="Arial" w:cs="Arial"/>
          <w:sz w:val="22"/>
          <w:szCs w:val="22"/>
        </w:rPr>
        <w:t>wyłącznie w zakresie koniecznym dla zadośćuczynienia powyższemu obowiązkowi.</w:t>
      </w:r>
    </w:p>
    <w:p w14:paraId="0E41D1AA" w14:textId="77777777" w:rsidR="0047739A"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w:t>
      </w:r>
    </w:p>
    <w:p w14:paraId="0E1515E4" w14:textId="77777777" w:rsidR="00D0635E" w:rsidRDefault="001002FB" w:rsidP="001002FB">
      <w:pPr>
        <w:pStyle w:val="Akapitzlist"/>
        <w:numPr>
          <w:ilvl w:val="0"/>
          <w:numId w:val="25"/>
        </w:numPr>
        <w:suppressAutoHyphens/>
        <w:spacing w:line="312" w:lineRule="auto"/>
        <w:jc w:val="both"/>
        <w:rPr>
          <w:rFonts w:ascii="Arial" w:hAnsi="Arial" w:cs="Arial"/>
          <w:sz w:val="22"/>
          <w:szCs w:val="22"/>
        </w:rPr>
      </w:pPr>
      <w:r w:rsidRPr="0047739A">
        <w:rPr>
          <w:rFonts w:ascii="Arial" w:hAnsi="Arial" w:cs="Arial"/>
          <w:sz w:val="22"/>
          <w:szCs w:val="22"/>
        </w:rPr>
        <w:t>Wykonawca zobowiązuje się do dostarczenia wykonanej analizy ryzyka lub oceny skutków naruszenia dla ochrony danych (DPIA) lub potwierdzenia ich wykonania dla systemu IT lub usługi IT będącej przedmiotem niniejszego zamówienia w terminie nie dłuższym niż 10 dni od dnia podpisania Umowy.</w:t>
      </w:r>
    </w:p>
    <w:p w14:paraId="59F588F8" w14:textId="77777777" w:rsidR="00073F30" w:rsidRPr="0047739A" w:rsidRDefault="00073F30" w:rsidP="00073F30">
      <w:pPr>
        <w:pStyle w:val="Akapitzlist"/>
        <w:suppressAutoHyphens/>
        <w:spacing w:line="312" w:lineRule="auto"/>
        <w:ind w:left="360"/>
        <w:jc w:val="both"/>
        <w:rPr>
          <w:rFonts w:ascii="Arial" w:hAnsi="Arial" w:cs="Arial"/>
          <w:sz w:val="22"/>
          <w:szCs w:val="22"/>
        </w:rPr>
      </w:pPr>
    </w:p>
    <w:p w14:paraId="3B947453" w14:textId="77777777" w:rsidR="002A704C" w:rsidRPr="00576123" w:rsidRDefault="0079763A" w:rsidP="00576123">
      <w:pPr>
        <w:tabs>
          <w:tab w:val="left" w:pos="4151"/>
        </w:tabs>
        <w:spacing w:line="312" w:lineRule="auto"/>
        <w:jc w:val="center"/>
        <w:rPr>
          <w:rFonts w:ascii="Arial" w:hAnsi="Arial" w:cs="Arial"/>
          <w:b/>
          <w:sz w:val="22"/>
          <w:szCs w:val="22"/>
        </w:rPr>
      </w:pPr>
      <w:bookmarkStart w:id="11" w:name="_Hlk57144627"/>
      <w:r w:rsidRPr="00576123">
        <w:rPr>
          <w:rFonts w:ascii="Arial" w:hAnsi="Arial" w:cs="Arial"/>
          <w:b/>
          <w:sz w:val="22"/>
          <w:szCs w:val="22"/>
        </w:rPr>
        <w:t>§ 11</w:t>
      </w:r>
    </w:p>
    <w:bookmarkEnd w:id="11"/>
    <w:p w14:paraId="493F7303" w14:textId="77777777" w:rsidR="0079763A" w:rsidRPr="00576123" w:rsidRDefault="0079763A" w:rsidP="00576123">
      <w:pPr>
        <w:numPr>
          <w:ilvl w:val="3"/>
          <w:numId w:val="6"/>
        </w:numPr>
        <w:spacing w:line="312" w:lineRule="auto"/>
        <w:ind w:left="284" w:hanging="284"/>
        <w:jc w:val="both"/>
        <w:rPr>
          <w:rFonts w:ascii="Arial" w:hAnsi="Arial" w:cs="Arial"/>
          <w:sz w:val="22"/>
          <w:szCs w:val="22"/>
        </w:rPr>
      </w:pPr>
      <w:r w:rsidRPr="00576123">
        <w:rPr>
          <w:rFonts w:ascii="Arial" w:hAnsi="Arial" w:cs="Arial"/>
          <w:sz w:val="22"/>
          <w:szCs w:val="22"/>
        </w:rPr>
        <w:t>Zakazuje się zmian postanowień zawartej umowy w stosunku do treści oferty, na podstawie której dokonano wyboru Wykonawcy, z zastrzeżeniem a</w:t>
      </w:r>
      <w:r w:rsidR="004D3274" w:rsidRPr="00576123">
        <w:rPr>
          <w:rFonts w:ascii="Arial" w:hAnsi="Arial" w:cs="Arial"/>
          <w:sz w:val="22"/>
          <w:szCs w:val="22"/>
        </w:rPr>
        <w:t>rt. 144 ust. 1  pkt 3-6 ustawy P</w:t>
      </w:r>
      <w:r w:rsidRPr="00576123">
        <w:rPr>
          <w:rFonts w:ascii="Arial" w:hAnsi="Arial" w:cs="Arial"/>
          <w:sz w:val="22"/>
          <w:szCs w:val="22"/>
        </w:rPr>
        <w:t xml:space="preserve">rawo zamówień publicznych oraz </w:t>
      </w:r>
      <w:r w:rsidR="000C111C" w:rsidRPr="00576123">
        <w:rPr>
          <w:rFonts w:ascii="Arial" w:hAnsi="Arial" w:cs="Arial"/>
          <w:sz w:val="22"/>
          <w:szCs w:val="22"/>
        </w:rPr>
        <w:t>zmian przewidzianych w niniejszej umowie.</w:t>
      </w:r>
    </w:p>
    <w:p w14:paraId="222C1248" w14:textId="77777777" w:rsidR="006806EF" w:rsidRPr="00FC349F" w:rsidRDefault="00B50605" w:rsidP="00576123">
      <w:pPr>
        <w:numPr>
          <w:ilvl w:val="3"/>
          <w:numId w:val="6"/>
        </w:numPr>
        <w:spacing w:line="312" w:lineRule="auto"/>
        <w:ind w:left="284" w:hanging="284"/>
        <w:jc w:val="both"/>
        <w:rPr>
          <w:rFonts w:ascii="Arial" w:hAnsi="Arial" w:cs="Arial"/>
          <w:sz w:val="22"/>
          <w:szCs w:val="22"/>
        </w:rPr>
      </w:pPr>
      <w:r w:rsidRPr="00576123">
        <w:rPr>
          <w:rFonts w:ascii="Arial" w:hAnsi="Arial" w:cs="Arial"/>
          <w:sz w:val="22"/>
          <w:szCs w:val="22"/>
          <w:lang w:eastAsia="ar-SA"/>
        </w:rPr>
        <w:t xml:space="preserve">Zamawiający dopuszcza możliwość dokonania zmian postanowień umowy </w:t>
      </w:r>
      <w:r w:rsidRPr="00576123">
        <w:rPr>
          <w:rFonts w:ascii="Arial" w:hAnsi="Arial" w:cs="Arial"/>
          <w:sz w:val="22"/>
          <w:szCs w:val="22"/>
        </w:rPr>
        <w:t>w zakresie terminu</w:t>
      </w:r>
      <w:r w:rsidR="00D13F71" w:rsidRPr="00576123">
        <w:rPr>
          <w:rFonts w:ascii="Arial" w:hAnsi="Arial" w:cs="Arial"/>
          <w:sz w:val="22"/>
          <w:szCs w:val="22"/>
        </w:rPr>
        <w:t xml:space="preserve"> o którym mowa w 3 ust 1 </w:t>
      </w:r>
      <w:r w:rsidRPr="00576123">
        <w:rPr>
          <w:rFonts w:ascii="Arial" w:hAnsi="Arial" w:cs="Arial"/>
          <w:sz w:val="22"/>
          <w:szCs w:val="22"/>
        </w:rPr>
        <w:t xml:space="preserve"> oraz zakresu</w:t>
      </w:r>
      <w:r w:rsidR="00071AA6" w:rsidRPr="00576123">
        <w:rPr>
          <w:rFonts w:ascii="Arial" w:hAnsi="Arial" w:cs="Arial"/>
          <w:sz w:val="22"/>
          <w:szCs w:val="22"/>
        </w:rPr>
        <w:t xml:space="preserve"> lub sposobu</w:t>
      </w:r>
      <w:r w:rsidRPr="00576123">
        <w:rPr>
          <w:rFonts w:ascii="Arial" w:hAnsi="Arial" w:cs="Arial"/>
          <w:sz w:val="22"/>
          <w:szCs w:val="22"/>
        </w:rPr>
        <w:t xml:space="preserve"> jej realizacji</w:t>
      </w:r>
      <w:r w:rsidRPr="00576123">
        <w:rPr>
          <w:rFonts w:ascii="Arial" w:hAnsi="Arial" w:cs="Arial"/>
          <w:sz w:val="22"/>
          <w:szCs w:val="22"/>
          <w:lang w:eastAsia="ar-SA"/>
        </w:rPr>
        <w:t xml:space="preserve">, w przypadku wystąpienia </w:t>
      </w:r>
      <w:r w:rsidR="006806EF" w:rsidRPr="00576123">
        <w:rPr>
          <w:rFonts w:ascii="Arial" w:hAnsi="Arial" w:cs="Arial"/>
          <w:sz w:val="22"/>
          <w:szCs w:val="22"/>
        </w:rPr>
        <w:t>trudności</w:t>
      </w:r>
      <w:r w:rsidRPr="00576123">
        <w:rPr>
          <w:rFonts w:ascii="Arial" w:hAnsi="Arial" w:cs="Arial"/>
          <w:sz w:val="22"/>
          <w:szCs w:val="22"/>
        </w:rPr>
        <w:t xml:space="preserve"> lub niemożliwości </w:t>
      </w:r>
      <w:r w:rsidR="00071AA6" w:rsidRPr="00576123">
        <w:rPr>
          <w:rFonts w:ascii="Arial" w:hAnsi="Arial" w:cs="Arial"/>
          <w:sz w:val="22"/>
          <w:szCs w:val="22"/>
        </w:rPr>
        <w:t>zrealiz</w:t>
      </w:r>
      <w:r w:rsidRPr="00576123">
        <w:rPr>
          <w:rFonts w:ascii="Arial" w:hAnsi="Arial" w:cs="Arial"/>
          <w:sz w:val="22"/>
          <w:szCs w:val="22"/>
        </w:rPr>
        <w:t>o</w:t>
      </w:r>
      <w:r w:rsidR="00071AA6" w:rsidRPr="00576123">
        <w:rPr>
          <w:rFonts w:ascii="Arial" w:hAnsi="Arial" w:cs="Arial"/>
          <w:sz w:val="22"/>
          <w:szCs w:val="22"/>
        </w:rPr>
        <w:t>w</w:t>
      </w:r>
      <w:r w:rsidRPr="00576123">
        <w:rPr>
          <w:rFonts w:ascii="Arial" w:hAnsi="Arial" w:cs="Arial"/>
          <w:sz w:val="22"/>
          <w:szCs w:val="22"/>
        </w:rPr>
        <w:t>ania pr</w:t>
      </w:r>
      <w:r w:rsidR="00566B10">
        <w:rPr>
          <w:rFonts w:ascii="Arial" w:hAnsi="Arial" w:cs="Arial"/>
          <w:sz w:val="22"/>
          <w:szCs w:val="22"/>
        </w:rPr>
        <w:t>zedmiotu umowy w terminie lub w </w:t>
      </w:r>
      <w:r w:rsidR="00073F30">
        <w:rPr>
          <w:rFonts w:ascii="Arial" w:hAnsi="Arial" w:cs="Arial"/>
          <w:sz w:val="22"/>
          <w:szCs w:val="22"/>
        </w:rPr>
        <w:t>zakresie i w </w:t>
      </w:r>
      <w:r w:rsidRPr="00576123">
        <w:rPr>
          <w:rFonts w:ascii="Arial" w:hAnsi="Arial" w:cs="Arial"/>
          <w:sz w:val="22"/>
          <w:szCs w:val="22"/>
        </w:rPr>
        <w:t>sposób przewidziany w niniejszej umow</w:t>
      </w:r>
      <w:r w:rsidR="00071AA6" w:rsidRPr="00576123">
        <w:rPr>
          <w:rFonts w:ascii="Arial" w:hAnsi="Arial" w:cs="Arial"/>
          <w:sz w:val="22"/>
          <w:szCs w:val="22"/>
        </w:rPr>
        <w:t>ie, wynikają</w:t>
      </w:r>
      <w:r w:rsidR="00073F30">
        <w:rPr>
          <w:rFonts w:ascii="Arial" w:hAnsi="Arial" w:cs="Arial"/>
          <w:sz w:val="22"/>
          <w:szCs w:val="22"/>
        </w:rPr>
        <w:t>cych z przyczyn niezależnych od </w:t>
      </w:r>
      <w:r w:rsidR="00071AA6" w:rsidRPr="00576123">
        <w:rPr>
          <w:rFonts w:ascii="Arial" w:hAnsi="Arial" w:cs="Arial"/>
          <w:sz w:val="22"/>
          <w:szCs w:val="22"/>
        </w:rPr>
        <w:t xml:space="preserve">Zamawiającego i Wykonawcy, na które żadna ze Stron </w:t>
      </w:r>
      <w:r w:rsidR="00073F30">
        <w:rPr>
          <w:rFonts w:ascii="Arial" w:hAnsi="Arial" w:cs="Arial"/>
          <w:sz w:val="22"/>
          <w:szCs w:val="22"/>
        </w:rPr>
        <w:t>umowy nie miała wpływu, w tym w </w:t>
      </w:r>
      <w:r w:rsidR="00071AA6" w:rsidRPr="00576123">
        <w:rPr>
          <w:rFonts w:ascii="Arial" w:hAnsi="Arial" w:cs="Arial"/>
          <w:sz w:val="22"/>
          <w:szCs w:val="22"/>
        </w:rPr>
        <w:t xml:space="preserve">szczególności </w:t>
      </w:r>
      <w:r w:rsidR="00071AA6" w:rsidRPr="00FC349F">
        <w:rPr>
          <w:rFonts w:ascii="Arial" w:hAnsi="Arial" w:cs="Arial"/>
          <w:sz w:val="22"/>
          <w:szCs w:val="22"/>
        </w:rPr>
        <w:t xml:space="preserve">związanych z epidemią, pandemią, kataklizmem </w:t>
      </w:r>
      <w:r w:rsidR="00DE5F2C" w:rsidRPr="00FC349F">
        <w:rPr>
          <w:rFonts w:ascii="Arial" w:hAnsi="Arial" w:cs="Arial"/>
          <w:sz w:val="22"/>
          <w:szCs w:val="22"/>
        </w:rPr>
        <w:t>lub decyzją organów państwa mającą wpływ na wykonanie umowy.</w:t>
      </w:r>
    </w:p>
    <w:p w14:paraId="0FC625FB" w14:textId="77777777" w:rsidR="00073F30" w:rsidRPr="00FC349F" w:rsidRDefault="00D13F71" w:rsidP="00073F30">
      <w:pPr>
        <w:numPr>
          <w:ilvl w:val="3"/>
          <w:numId w:val="6"/>
        </w:numPr>
        <w:spacing w:line="312" w:lineRule="auto"/>
        <w:ind w:left="284" w:hanging="284"/>
        <w:jc w:val="both"/>
        <w:rPr>
          <w:rFonts w:ascii="Arial" w:hAnsi="Arial" w:cs="Arial"/>
          <w:sz w:val="22"/>
          <w:szCs w:val="22"/>
        </w:rPr>
      </w:pPr>
      <w:bookmarkStart w:id="12" w:name="_Hlk57141598"/>
      <w:r w:rsidRPr="00FC349F">
        <w:rPr>
          <w:rFonts w:ascii="Arial" w:hAnsi="Arial" w:cs="Arial"/>
          <w:sz w:val="22"/>
          <w:szCs w:val="22"/>
        </w:rPr>
        <w:t xml:space="preserve">Zamawiający dopuszcza możliwość dokonania zmian terminów realizacji przedmiotu </w:t>
      </w:r>
      <w:bookmarkEnd w:id="12"/>
      <w:r w:rsidRPr="00FC349F">
        <w:rPr>
          <w:rFonts w:ascii="Arial" w:hAnsi="Arial" w:cs="Arial"/>
          <w:sz w:val="22"/>
          <w:szCs w:val="22"/>
        </w:rPr>
        <w:t xml:space="preserve">Umowy, o których mowa w § </w:t>
      </w:r>
      <w:bookmarkStart w:id="13" w:name="_Hlk57140485"/>
      <w:r w:rsidRPr="00FC349F">
        <w:rPr>
          <w:rFonts w:ascii="Arial" w:hAnsi="Arial" w:cs="Arial"/>
          <w:sz w:val="22"/>
          <w:szCs w:val="22"/>
        </w:rPr>
        <w:t>3 ust.2</w:t>
      </w:r>
      <w:bookmarkEnd w:id="13"/>
      <w:r w:rsidR="00073F30" w:rsidRPr="00FC349F">
        <w:rPr>
          <w:rFonts w:ascii="Arial" w:hAnsi="Arial" w:cs="Arial"/>
          <w:sz w:val="22"/>
          <w:szCs w:val="22"/>
        </w:rPr>
        <w:t xml:space="preserve"> w przypadku:</w:t>
      </w:r>
    </w:p>
    <w:p w14:paraId="3FABCF26" w14:textId="77777777" w:rsidR="00073F30" w:rsidRPr="00FC349F" w:rsidRDefault="00D13F71" w:rsidP="00073F30">
      <w:pPr>
        <w:numPr>
          <w:ilvl w:val="4"/>
          <w:numId w:val="6"/>
        </w:numPr>
        <w:spacing w:line="312" w:lineRule="auto"/>
        <w:ind w:left="709" w:hanging="425"/>
        <w:jc w:val="both"/>
        <w:rPr>
          <w:rFonts w:ascii="Arial" w:hAnsi="Arial" w:cs="Arial"/>
          <w:sz w:val="22"/>
          <w:szCs w:val="22"/>
        </w:rPr>
      </w:pPr>
      <w:r w:rsidRPr="00FC349F">
        <w:rPr>
          <w:rFonts w:ascii="Arial" w:hAnsi="Arial" w:cs="Arial"/>
          <w:sz w:val="22"/>
          <w:szCs w:val="22"/>
        </w:rPr>
        <w:t>wystąpienia okoliczności, których nie można było przewidzieć przed zawarciem Umowy, a na które</w:t>
      </w:r>
      <w:r w:rsidR="00073F30" w:rsidRPr="00FC349F">
        <w:rPr>
          <w:rFonts w:ascii="Arial" w:hAnsi="Arial" w:cs="Arial"/>
          <w:sz w:val="22"/>
          <w:szCs w:val="22"/>
        </w:rPr>
        <w:t xml:space="preserve"> Strony Umowy nie miały wpływu;</w:t>
      </w:r>
    </w:p>
    <w:p w14:paraId="3D36AACA" w14:textId="77777777" w:rsidR="00073F30" w:rsidRPr="00FC349F" w:rsidRDefault="00D13F71" w:rsidP="00073F30">
      <w:pPr>
        <w:numPr>
          <w:ilvl w:val="4"/>
          <w:numId w:val="6"/>
        </w:numPr>
        <w:spacing w:line="312" w:lineRule="auto"/>
        <w:ind w:left="709" w:hanging="425"/>
        <w:jc w:val="both"/>
        <w:rPr>
          <w:rFonts w:ascii="Arial" w:hAnsi="Arial" w:cs="Arial"/>
          <w:sz w:val="22"/>
          <w:szCs w:val="22"/>
        </w:rPr>
      </w:pPr>
      <w:r w:rsidRPr="00FC349F">
        <w:rPr>
          <w:rFonts w:ascii="Arial" w:hAnsi="Arial" w:cs="Arial"/>
          <w:sz w:val="22"/>
          <w:szCs w:val="22"/>
        </w:rPr>
        <w:t>w przy</w:t>
      </w:r>
      <w:r w:rsidR="00073F30" w:rsidRPr="00FC349F">
        <w:rPr>
          <w:rFonts w:ascii="Arial" w:hAnsi="Arial" w:cs="Arial"/>
          <w:sz w:val="22"/>
          <w:szCs w:val="22"/>
        </w:rPr>
        <w:t>padku wystąpienia siły wyższej;</w:t>
      </w:r>
    </w:p>
    <w:p w14:paraId="7542D3E2" w14:textId="77777777" w:rsidR="00D13F71" w:rsidRPr="00FC349F" w:rsidRDefault="00D13F71" w:rsidP="00073F30">
      <w:pPr>
        <w:numPr>
          <w:ilvl w:val="4"/>
          <w:numId w:val="6"/>
        </w:numPr>
        <w:spacing w:line="312" w:lineRule="auto"/>
        <w:ind w:left="709" w:hanging="425"/>
        <w:jc w:val="both"/>
        <w:rPr>
          <w:rFonts w:ascii="Arial" w:hAnsi="Arial" w:cs="Arial"/>
          <w:sz w:val="22"/>
          <w:szCs w:val="22"/>
        </w:rPr>
      </w:pPr>
      <w:r w:rsidRPr="00FC349F">
        <w:rPr>
          <w:rFonts w:ascii="Arial" w:hAnsi="Arial" w:cs="Arial"/>
          <w:sz w:val="22"/>
          <w:szCs w:val="22"/>
        </w:rPr>
        <w:t>w przypadku działania osób trzecich, które skutkowałoby niemożnością prowadzenia działań</w:t>
      </w:r>
      <w:r w:rsidR="00566B10" w:rsidRPr="00FC349F">
        <w:rPr>
          <w:rFonts w:ascii="Arial" w:hAnsi="Arial" w:cs="Arial"/>
          <w:sz w:val="22"/>
          <w:szCs w:val="22"/>
        </w:rPr>
        <w:t xml:space="preserve"> </w:t>
      </w:r>
      <w:r w:rsidRPr="00FC349F">
        <w:rPr>
          <w:rFonts w:ascii="Arial" w:hAnsi="Arial" w:cs="Arial"/>
          <w:sz w:val="22"/>
          <w:szCs w:val="22"/>
        </w:rPr>
        <w:t xml:space="preserve">w celu terminowej lub prawidłowej realizacji Umowy. </w:t>
      </w:r>
    </w:p>
    <w:p w14:paraId="1FC77067" w14:textId="77777777" w:rsidR="00590342" w:rsidRPr="00576123" w:rsidRDefault="00C80F1E" w:rsidP="00576123">
      <w:pPr>
        <w:pStyle w:val="Default"/>
        <w:numPr>
          <w:ilvl w:val="3"/>
          <w:numId w:val="6"/>
        </w:numPr>
        <w:tabs>
          <w:tab w:val="left" w:pos="284"/>
        </w:tabs>
        <w:spacing w:line="312" w:lineRule="auto"/>
        <w:ind w:left="284" w:hanging="284"/>
        <w:jc w:val="both"/>
        <w:rPr>
          <w:rFonts w:ascii="Arial" w:hAnsi="Arial" w:cs="Arial"/>
          <w:sz w:val="22"/>
          <w:szCs w:val="22"/>
        </w:rPr>
      </w:pPr>
      <w:r w:rsidRPr="00576123">
        <w:rPr>
          <w:rFonts w:ascii="Arial" w:hAnsi="Arial" w:cs="Arial"/>
          <w:sz w:val="22"/>
          <w:szCs w:val="22"/>
        </w:rPr>
        <w:t xml:space="preserve">Zamawiający dopuszcza możliwość dokonania zmiany postanowień umowy </w:t>
      </w:r>
      <w:r w:rsidR="00590342" w:rsidRPr="00576123">
        <w:rPr>
          <w:rFonts w:ascii="Arial" w:hAnsi="Arial" w:cs="Arial"/>
          <w:sz w:val="22"/>
          <w:szCs w:val="22"/>
        </w:rPr>
        <w:t>w</w:t>
      </w:r>
      <w:r w:rsidR="00566B10">
        <w:rPr>
          <w:rFonts w:ascii="Arial" w:hAnsi="Arial" w:cs="Arial"/>
          <w:sz w:val="22"/>
          <w:szCs w:val="22"/>
        </w:rPr>
        <w:t xml:space="preserve"> </w:t>
      </w:r>
      <w:r w:rsidR="00590342" w:rsidRPr="00576123">
        <w:rPr>
          <w:rFonts w:ascii="Arial" w:hAnsi="Arial" w:cs="Arial"/>
          <w:sz w:val="22"/>
          <w:szCs w:val="22"/>
        </w:rPr>
        <w:t xml:space="preserve">zakresie sposobu wykonywania przedmiotu umowy </w:t>
      </w:r>
      <w:r w:rsidRPr="00576123">
        <w:rPr>
          <w:rFonts w:ascii="Arial" w:hAnsi="Arial" w:cs="Arial"/>
          <w:sz w:val="22"/>
          <w:szCs w:val="22"/>
        </w:rPr>
        <w:t>w przypadku</w:t>
      </w:r>
      <w:r w:rsidR="00590342" w:rsidRPr="00576123">
        <w:rPr>
          <w:rFonts w:ascii="Arial" w:hAnsi="Arial" w:cs="Arial"/>
          <w:sz w:val="22"/>
          <w:szCs w:val="22"/>
        </w:rPr>
        <w:t xml:space="preserve"> </w:t>
      </w:r>
      <w:r w:rsidRPr="00576123">
        <w:rPr>
          <w:rFonts w:ascii="Arial" w:hAnsi="Arial" w:cs="Arial"/>
          <w:sz w:val="22"/>
          <w:szCs w:val="22"/>
        </w:rPr>
        <w:t>pojawienie się nowych korzystnych dla Zamawiającego rozwiązań technologicznych możliwych do wdrożenia</w:t>
      </w:r>
      <w:r w:rsidR="00590342" w:rsidRPr="00576123">
        <w:rPr>
          <w:rFonts w:ascii="Arial" w:hAnsi="Arial" w:cs="Arial"/>
          <w:sz w:val="22"/>
          <w:szCs w:val="22"/>
        </w:rPr>
        <w:t xml:space="preserve"> </w:t>
      </w:r>
      <w:r w:rsidR="00566B10">
        <w:rPr>
          <w:rFonts w:ascii="Arial" w:hAnsi="Arial" w:cs="Arial"/>
          <w:sz w:val="22"/>
          <w:szCs w:val="22"/>
        </w:rPr>
        <w:t xml:space="preserve">w </w:t>
      </w:r>
      <w:r w:rsidRPr="00576123">
        <w:rPr>
          <w:rFonts w:ascii="Arial" w:hAnsi="Arial" w:cs="Arial"/>
          <w:sz w:val="22"/>
          <w:szCs w:val="22"/>
        </w:rPr>
        <w:t>stosunku do przewidzianych niniejszą umową</w:t>
      </w:r>
      <w:r w:rsidR="00590342" w:rsidRPr="00576123">
        <w:rPr>
          <w:rFonts w:ascii="Arial" w:hAnsi="Arial" w:cs="Arial"/>
          <w:sz w:val="22"/>
          <w:szCs w:val="22"/>
        </w:rPr>
        <w:t xml:space="preserve">. </w:t>
      </w:r>
      <w:r w:rsidRPr="00576123">
        <w:rPr>
          <w:rFonts w:ascii="Arial" w:hAnsi="Arial" w:cs="Arial"/>
          <w:sz w:val="22"/>
          <w:szCs w:val="22"/>
        </w:rPr>
        <w:t xml:space="preserve"> </w:t>
      </w:r>
    </w:p>
    <w:p w14:paraId="412FD717" w14:textId="77777777" w:rsidR="00C80F1E" w:rsidRPr="00576123" w:rsidRDefault="00C80F1E" w:rsidP="00576123">
      <w:pPr>
        <w:pStyle w:val="Default"/>
        <w:numPr>
          <w:ilvl w:val="3"/>
          <w:numId w:val="6"/>
        </w:numPr>
        <w:tabs>
          <w:tab w:val="left" w:pos="284"/>
        </w:tabs>
        <w:spacing w:line="312" w:lineRule="auto"/>
        <w:ind w:left="284" w:hanging="284"/>
        <w:jc w:val="both"/>
        <w:rPr>
          <w:rFonts w:ascii="Arial" w:hAnsi="Arial" w:cs="Arial"/>
          <w:sz w:val="22"/>
          <w:szCs w:val="22"/>
        </w:rPr>
      </w:pPr>
      <w:r w:rsidRPr="00576123">
        <w:rPr>
          <w:rFonts w:ascii="Arial" w:hAnsi="Arial" w:cs="Arial"/>
          <w:sz w:val="22"/>
          <w:szCs w:val="22"/>
        </w:rPr>
        <w:t>Podstawą do dokonania zmian, o których mowa w ust. 1</w:t>
      </w:r>
      <w:r w:rsidR="000C111C" w:rsidRPr="00576123">
        <w:rPr>
          <w:rFonts w:ascii="Arial" w:hAnsi="Arial" w:cs="Arial"/>
          <w:sz w:val="22"/>
          <w:szCs w:val="22"/>
        </w:rPr>
        <w:t>-4</w:t>
      </w:r>
      <w:r w:rsidRPr="00576123">
        <w:rPr>
          <w:rFonts w:ascii="Arial" w:hAnsi="Arial" w:cs="Arial"/>
          <w:sz w:val="22"/>
          <w:szCs w:val="22"/>
        </w:rPr>
        <w:t xml:space="preserve"> jest złożenie przez jedną ze Stron wniosku i jego akceptacja przez Stronę drugą.</w:t>
      </w:r>
    </w:p>
    <w:p w14:paraId="635B659F" w14:textId="77777777" w:rsidR="00E760F0" w:rsidRPr="00576123" w:rsidRDefault="00E760F0" w:rsidP="00576123">
      <w:pPr>
        <w:pStyle w:val="Default"/>
        <w:numPr>
          <w:ilvl w:val="3"/>
          <w:numId w:val="6"/>
        </w:numPr>
        <w:tabs>
          <w:tab w:val="left" w:pos="284"/>
        </w:tabs>
        <w:spacing w:line="312" w:lineRule="auto"/>
        <w:ind w:left="284" w:hanging="284"/>
        <w:jc w:val="both"/>
        <w:rPr>
          <w:rFonts w:ascii="Arial" w:hAnsi="Arial" w:cs="Arial"/>
          <w:color w:val="auto"/>
          <w:sz w:val="22"/>
          <w:szCs w:val="22"/>
        </w:rPr>
      </w:pPr>
      <w:r w:rsidRPr="00576123">
        <w:rPr>
          <w:rFonts w:ascii="Arial" w:hAnsi="Arial" w:cs="Arial"/>
          <w:color w:val="auto"/>
          <w:sz w:val="22"/>
          <w:szCs w:val="22"/>
        </w:rPr>
        <w:lastRenderedPageBreak/>
        <w:t xml:space="preserve">Zmiana </w:t>
      </w:r>
      <w:r w:rsidR="000C111C" w:rsidRPr="00576123">
        <w:rPr>
          <w:rFonts w:ascii="Arial" w:hAnsi="Arial" w:cs="Arial"/>
          <w:color w:val="auto"/>
          <w:sz w:val="22"/>
          <w:szCs w:val="22"/>
        </w:rPr>
        <w:t>u</w:t>
      </w:r>
      <w:r w:rsidRPr="00576123">
        <w:rPr>
          <w:rFonts w:ascii="Arial" w:hAnsi="Arial" w:cs="Arial"/>
          <w:color w:val="auto"/>
          <w:sz w:val="22"/>
          <w:szCs w:val="22"/>
        </w:rPr>
        <w:t xml:space="preserve">mowy w okolicznościach, o których mowa w </w:t>
      </w:r>
      <w:r w:rsidR="000C111C" w:rsidRPr="00576123">
        <w:rPr>
          <w:rFonts w:ascii="Arial" w:hAnsi="Arial" w:cs="Arial"/>
          <w:color w:val="auto"/>
          <w:sz w:val="22"/>
          <w:szCs w:val="22"/>
        </w:rPr>
        <w:t xml:space="preserve">niniejszym paragrafie </w:t>
      </w:r>
      <w:r w:rsidRPr="00576123">
        <w:rPr>
          <w:rFonts w:ascii="Arial" w:hAnsi="Arial" w:cs="Arial"/>
          <w:color w:val="auto"/>
          <w:sz w:val="22"/>
          <w:szCs w:val="22"/>
        </w:rPr>
        <w:t>nie</w:t>
      </w:r>
      <w:r w:rsidR="002637D2" w:rsidRPr="00576123">
        <w:rPr>
          <w:rFonts w:ascii="Arial" w:hAnsi="Arial" w:cs="Arial"/>
          <w:color w:val="auto"/>
          <w:sz w:val="22"/>
          <w:szCs w:val="22"/>
        </w:rPr>
        <w:t xml:space="preserve"> stanowi </w:t>
      </w:r>
      <w:r w:rsidRPr="00576123">
        <w:rPr>
          <w:rFonts w:ascii="Arial" w:hAnsi="Arial" w:cs="Arial"/>
          <w:color w:val="auto"/>
          <w:sz w:val="22"/>
          <w:szCs w:val="22"/>
        </w:rPr>
        <w:t>podstaw</w:t>
      </w:r>
      <w:r w:rsidR="002637D2" w:rsidRPr="00576123">
        <w:rPr>
          <w:rFonts w:ascii="Arial" w:hAnsi="Arial" w:cs="Arial"/>
          <w:color w:val="auto"/>
          <w:sz w:val="22"/>
          <w:szCs w:val="22"/>
        </w:rPr>
        <w:t>y</w:t>
      </w:r>
      <w:r w:rsidRPr="00576123">
        <w:rPr>
          <w:rFonts w:ascii="Arial" w:hAnsi="Arial" w:cs="Arial"/>
          <w:color w:val="auto"/>
          <w:sz w:val="22"/>
          <w:szCs w:val="22"/>
        </w:rPr>
        <w:t xml:space="preserve"> do </w:t>
      </w:r>
      <w:r w:rsidR="002637D2" w:rsidRPr="00576123">
        <w:rPr>
          <w:rFonts w:ascii="Arial" w:hAnsi="Arial" w:cs="Arial"/>
          <w:color w:val="auto"/>
          <w:sz w:val="22"/>
          <w:szCs w:val="22"/>
        </w:rPr>
        <w:t>zmiany</w:t>
      </w:r>
      <w:r w:rsidRPr="00576123">
        <w:rPr>
          <w:rFonts w:ascii="Arial" w:hAnsi="Arial" w:cs="Arial"/>
          <w:color w:val="auto"/>
          <w:sz w:val="22"/>
          <w:szCs w:val="22"/>
        </w:rPr>
        <w:t xml:space="preserve"> wynagrodzenia</w:t>
      </w:r>
      <w:r w:rsidR="002637D2" w:rsidRPr="00576123">
        <w:rPr>
          <w:rFonts w:ascii="Arial" w:hAnsi="Arial" w:cs="Arial"/>
          <w:color w:val="auto"/>
          <w:sz w:val="22"/>
          <w:szCs w:val="22"/>
        </w:rPr>
        <w:t xml:space="preserve"> Wykonawcy, o którym mowa w § 4 ust. 1,</w:t>
      </w:r>
      <w:r w:rsidR="00566B10">
        <w:rPr>
          <w:rFonts w:ascii="Arial" w:hAnsi="Arial" w:cs="Arial"/>
          <w:color w:val="auto"/>
          <w:sz w:val="22"/>
          <w:szCs w:val="22"/>
        </w:rPr>
        <w:t xml:space="preserve"> </w:t>
      </w:r>
      <w:r w:rsidRPr="00576123">
        <w:rPr>
          <w:rFonts w:ascii="Arial" w:hAnsi="Arial" w:cs="Arial"/>
          <w:color w:val="auto"/>
          <w:sz w:val="22"/>
          <w:szCs w:val="22"/>
        </w:rPr>
        <w:t xml:space="preserve">ani naliczania kar umownych. </w:t>
      </w:r>
    </w:p>
    <w:p w14:paraId="44565D8D" w14:textId="77777777" w:rsidR="002637D2" w:rsidRPr="00576123" w:rsidRDefault="0079763A" w:rsidP="00576123">
      <w:pPr>
        <w:pStyle w:val="Default"/>
        <w:numPr>
          <w:ilvl w:val="3"/>
          <w:numId w:val="6"/>
        </w:numPr>
        <w:tabs>
          <w:tab w:val="left" w:pos="284"/>
        </w:tabs>
        <w:spacing w:line="312" w:lineRule="auto"/>
        <w:ind w:left="284" w:hanging="284"/>
        <w:jc w:val="both"/>
        <w:rPr>
          <w:rFonts w:ascii="Arial" w:hAnsi="Arial" w:cs="Arial"/>
          <w:color w:val="auto"/>
          <w:sz w:val="22"/>
          <w:szCs w:val="22"/>
        </w:rPr>
      </w:pPr>
      <w:r w:rsidRPr="00576123">
        <w:rPr>
          <w:rFonts w:ascii="Arial" w:hAnsi="Arial" w:cs="Arial"/>
          <w:sz w:val="22"/>
          <w:szCs w:val="22"/>
        </w:rPr>
        <w:t xml:space="preserve">Zmiany umowy wymagają </w:t>
      </w:r>
      <w:r w:rsidR="005C7048" w:rsidRPr="00576123">
        <w:rPr>
          <w:rFonts w:ascii="Arial" w:hAnsi="Arial" w:cs="Arial"/>
          <w:sz w:val="22"/>
          <w:szCs w:val="22"/>
        </w:rPr>
        <w:t xml:space="preserve">zachowania </w:t>
      </w:r>
      <w:r w:rsidRPr="00576123">
        <w:rPr>
          <w:rFonts w:ascii="Arial" w:hAnsi="Arial" w:cs="Arial"/>
          <w:sz w:val="22"/>
          <w:szCs w:val="22"/>
        </w:rPr>
        <w:t>formy pisemnej pod rygorem nieważności</w:t>
      </w:r>
      <w:r w:rsidR="005C7048" w:rsidRPr="00576123">
        <w:rPr>
          <w:rFonts w:ascii="Arial" w:hAnsi="Arial" w:cs="Arial"/>
          <w:sz w:val="22"/>
          <w:szCs w:val="22"/>
        </w:rPr>
        <w:t>.</w:t>
      </w:r>
    </w:p>
    <w:p w14:paraId="404FCD6E" w14:textId="77777777" w:rsidR="002637D2" w:rsidRPr="00576123" w:rsidRDefault="002637D2" w:rsidP="00566B10">
      <w:pPr>
        <w:pStyle w:val="Default"/>
        <w:tabs>
          <w:tab w:val="left" w:pos="284"/>
        </w:tabs>
        <w:spacing w:line="312" w:lineRule="auto"/>
        <w:jc w:val="both"/>
        <w:rPr>
          <w:rFonts w:ascii="Arial" w:hAnsi="Arial" w:cs="Arial"/>
          <w:color w:val="auto"/>
          <w:sz w:val="22"/>
          <w:szCs w:val="22"/>
        </w:rPr>
      </w:pPr>
    </w:p>
    <w:p w14:paraId="5088BB51" w14:textId="77777777" w:rsidR="004A5A47" w:rsidRPr="00576123" w:rsidRDefault="004A5A47" w:rsidP="00576123">
      <w:pPr>
        <w:pStyle w:val="Default"/>
        <w:tabs>
          <w:tab w:val="left" w:pos="284"/>
        </w:tabs>
        <w:spacing w:line="312" w:lineRule="auto"/>
        <w:ind w:left="284"/>
        <w:jc w:val="both"/>
        <w:rPr>
          <w:rFonts w:ascii="Arial" w:hAnsi="Arial" w:cs="Arial"/>
          <w:color w:val="auto"/>
          <w:sz w:val="22"/>
          <w:szCs w:val="22"/>
        </w:rPr>
      </w:pPr>
    </w:p>
    <w:p w14:paraId="288701C5" w14:textId="77777777" w:rsidR="002637D2" w:rsidRPr="00576123" w:rsidRDefault="002637D2" w:rsidP="00576123">
      <w:pPr>
        <w:tabs>
          <w:tab w:val="left" w:pos="4151"/>
        </w:tabs>
        <w:spacing w:line="312" w:lineRule="auto"/>
        <w:jc w:val="center"/>
        <w:rPr>
          <w:rFonts w:ascii="Arial" w:hAnsi="Arial" w:cs="Arial"/>
          <w:b/>
          <w:sz w:val="22"/>
          <w:szCs w:val="22"/>
        </w:rPr>
      </w:pPr>
      <w:r w:rsidRPr="00576123">
        <w:rPr>
          <w:rFonts w:ascii="Arial" w:hAnsi="Arial" w:cs="Arial"/>
          <w:b/>
          <w:sz w:val="22"/>
          <w:szCs w:val="22"/>
        </w:rPr>
        <w:t>§ 12</w:t>
      </w:r>
    </w:p>
    <w:p w14:paraId="5E5BB942" w14:textId="77777777" w:rsidR="002637D2" w:rsidRPr="00576123" w:rsidRDefault="002637D2" w:rsidP="00576123">
      <w:pPr>
        <w:numPr>
          <w:ilvl w:val="3"/>
          <w:numId w:val="5"/>
        </w:numPr>
        <w:tabs>
          <w:tab w:val="clear" w:pos="2880"/>
          <w:tab w:val="left" w:pos="0"/>
        </w:tabs>
        <w:spacing w:line="312" w:lineRule="auto"/>
        <w:ind w:left="284" w:hanging="284"/>
        <w:jc w:val="both"/>
        <w:rPr>
          <w:rFonts w:ascii="Arial" w:hAnsi="Arial" w:cs="Arial"/>
          <w:color w:val="000000"/>
          <w:sz w:val="22"/>
          <w:szCs w:val="22"/>
        </w:rPr>
      </w:pPr>
      <w:r w:rsidRPr="00576123">
        <w:rPr>
          <w:rFonts w:ascii="Arial" w:hAnsi="Arial" w:cs="Arial"/>
          <w:color w:val="000000"/>
          <w:sz w:val="22"/>
          <w:szCs w:val="22"/>
        </w:rPr>
        <w:t xml:space="preserve">W </w:t>
      </w:r>
      <w:r w:rsidRPr="00576123">
        <w:rPr>
          <w:rFonts w:ascii="Arial" w:hAnsi="Arial" w:cs="Arial"/>
          <w:sz w:val="22"/>
          <w:szCs w:val="22"/>
        </w:rPr>
        <w:t>sprawach nieuregulowanych niniejszą umową wiąże oferta Wykonawcy, postanowienia zawarte w specyfikacji istotnych warunków zamówienia, a także stosuje się przepisy ustawy Prawo zamówie</w:t>
      </w:r>
      <w:r w:rsidRPr="00576123">
        <w:rPr>
          <w:rFonts w:ascii="Arial" w:eastAsia="TTE1B05930t00" w:hAnsi="Arial" w:cs="Arial"/>
          <w:sz w:val="22"/>
          <w:szCs w:val="22"/>
        </w:rPr>
        <w:t xml:space="preserve">ń </w:t>
      </w:r>
      <w:r w:rsidRPr="00576123">
        <w:rPr>
          <w:rFonts w:ascii="Arial" w:hAnsi="Arial" w:cs="Arial"/>
          <w:sz w:val="22"/>
          <w:szCs w:val="22"/>
        </w:rPr>
        <w:t>publicznych, kodeksu cywilnego, przepisy ustawy o praw</w:t>
      </w:r>
      <w:r w:rsidR="00566B10">
        <w:rPr>
          <w:rFonts w:ascii="Arial" w:hAnsi="Arial" w:cs="Arial"/>
          <w:sz w:val="22"/>
          <w:szCs w:val="22"/>
        </w:rPr>
        <w:t>ie autorskim i </w:t>
      </w:r>
      <w:r w:rsidRPr="00576123">
        <w:rPr>
          <w:rFonts w:ascii="Arial" w:hAnsi="Arial" w:cs="Arial"/>
          <w:sz w:val="22"/>
          <w:szCs w:val="22"/>
        </w:rPr>
        <w:t xml:space="preserve">prawach pokrewnych, przepisy ustawy o ochronie danych osobowych, RODO i aktów wykonawczych do tych ustaw oraz innych obowiązujących aktów prawnych. </w:t>
      </w:r>
    </w:p>
    <w:p w14:paraId="7FDEF8E2" w14:textId="77777777" w:rsidR="002C475A" w:rsidRPr="00576123" w:rsidRDefault="002C475A" w:rsidP="00576123">
      <w:pPr>
        <w:numPr>
          <w:ilvl w:val="3"/>
          <w:numId w:val="5"/>
        </w:numPr>
        <w:tabs>
          <w:tab w:val="clear" w:pos="2880"/>
          <w:tab w:val="left" w:pos="0"/>
        </w:tabs>
        <w:spacing w:line="312" w:lineRule="auto"/>
        <w:ind w:left="284" w:hanging="284"/>
        <w:jc w:val="both"/>
        <w:rPr>
          <w:rFonts w:ascii="Arial" w:hAnsi="Arial" w:cs="Arial"/>
          <w:color w:val="000000"/>
          <w:sz w:val="22"/>
          <w:szCs w:val="22"/>
        </w:rPr>
      </w:pPr>
      <w:r w:rsidRPr="00576123">
        <w:rPr>
          <w:rFonts w:ascii="Arial" w:hAnsi="Arial" w:cs="Arial"/>
          <w:sz w:val="22"/>
          <w:szCs w:val="22"/>
        </w:rPr>
        <w:t>Właściwym do rozpoznania sporów wynikłych na tle wykonania niniejszej umowy jest sąd powszechny właściwy miejscowo dla siedziby Zamawiającego.</w:t>
      </w:r>
    </w:p>
    <w:p w14:paraId="27FEE320" w14:textId="77777777" w:rsidR="002C475A" w:rsidRPr="00576123" w:rsidRDefault="002C475A" w:rsidP="00576123">
      <w:pPr>
        <w:numPr>
          <w:ilvl w:val="3"/>
          <w:numId w:val="5"/>
        </w:numPr>
        <w:tabs>
          <w:tab w:val="clear" w:pos="2880"/>
          <w:tab w:val="left" w:pos="0"/>
        </w:tabs>
        <w:spacing w:line="312" w:lineRule="auto"/>
        <w:ind w:left="284" w:hanging="284"/>
        <w:jc w:val="both"/>
        <w:rPr>
          <w:rFonts w:ascii="Arial" w:hAnsi="Arial" w:cs="Arial"/>
          <w:color w:val="000000"/>
          <w:sz w:val="22"/>
          <w:szCs w:val="22"/>
        </w:rPr>
      </w:pPr>
      <w:r w:rsidRPr="00576123">
        <w:rPr>
          <w:rFonts w:ascii="Arial" w:eastAsia="Arial Unicode MS" w:hAnsi="Arial" w:cs="Arial"/>
          <w:sz w:val="22"/>
          <w:szCs w:val="22"/>
        </w:rPr>
        <w:t>Wykonawca nie może bez zgody Zamawiającego wyrażonej w formie pisemnej pod rygorem nieważności przenieść na osobę trzecią wierzytelności z niniejszej umowy.</w:t>
      </w:r>
    </w:p>
    <w:p w14:paraId="785C0130" w14:textId="77777777" w:rsidR="00BD6F1E" w:rsidRPr="00566B10" w:rsidRDefault="002C475A" w:rsidP="00566B10">
      <w:pPr>
        <w:numPr>
          <w:ilvl w:val="3"/>
          <w:numId w:val="5"/>
        </w:numPr>
        <w:tabs>
          <w:tab w:val="clear" w:pos="2880"/>
          <w:tab w:val="left" w:pos="0"/>
        </w:tabs>
        <w:spacing w:line="312" w:lineRule="auto"/>
        <w:ind w:left="284" w:hanging="284"/>
        <w:jc w:val="both"/>
        <w:rPr>
          <w:rFonts w:ascii="Arial" w:hAnsi="Arial" w:cs="Arial"/>
          <w:color w:val="000000"/>
          <w:sz w:val="22"/>
          <w:szCs w:val="22"/>
        </w:rPr>
      </w:pPr>
      <w:r w:rsidRPr="00576123">
        <w:rPr>
          <w:rFonts w:ascii="Arial" w:hAnsi="Arial" w:cs="Arial"/>
          <w:sz w:val="22"/>
          <w:szCs w:val="22"/>
        </w:rPr>
        <w:t>Umowę sporządzono w trzech jednobrzmiących egzemplarzach, z cz</w:t>
      </w:r>
      <w:r w:rsidR="0008309A" w:rsidRPr="00576123">
        <w:rPr>
          <w:rFonts w:ascii="Arial" w:hAnsi="Arial" w:cs="Arial"/>
          <w:sz w:val="22"/>
          <w:szCs w:val="22"/>
        </w:rPr>
        <w:t xml:space="preserve">ego jeden otrzymuje Wykonawca, </w:t>
      </w:r>
      <w:r w:rsidRPr="00576123">
        <w:rPr>
          <w:rFonts w:ascii="Arial" w:hAnsi="Arial" w:cs="Arial"/>
          <w:sz w:val="22"/>
          <w:szCs w:val="22"/>
        </w:rPr>
        <w:t>a dwa Zamawiający.</w:t>
      </w:r>
    </w:p>
    <w:p w14:paraId="7CA681F9" w14:textId="77777777" w:rsidR="00566B10" w:rsidRPr="00566B10" w:rsidRDefault="00566B10" w:rsidP="00566B10">
      <w:pPr>
        <w:tabs>
          <w:tab w:val="left" w:pos="0"/>
        </w:tabs>
        <w:spacing w:line="312" w:lineRule="auto"/>
        <w:ind w:left="284"/>
        <w:jc w:val="both"/>
        <w:rPr>
          <w:rFonts w:ascii="Arial" w:hAnsi="Arial" w:cs="Arial"/>
          <w:color w:val="000000"/>
          <w:sz w:val="22"/>
          <w:szCs w:val="22"/>
        </w:rPr>
      </w:pPr>
    </w:p>
    <w:p w14:paraId="1AD53142" w14:textId="77777777" w:rsidR="00E760F0" w:rsidRPr="00566B10" w:rsidRDefault="002637D2" w:rsidP="00566B10">
      <w:pPr>
        <w:spacing w:after="120" w:line="312" w:lineRule="auto"/>
        <w:rPr>
          <w:rFonts w:ascii="Arial" w:hAnsi="Arial" w:cs="Arial"/>
          <w:b/>
          <w:sz w:val="22"/>
          <w:szCs w:val="22"/>
        </w:rPr>
      </w:pPr>
      <w:r w:rsidRPr="00576123">
        <w:rPr>
          <w:rFonts w:ascii="Arial" w:hAnsi="Arial" w:cs="Arial"/>
          <w:b/>
          <w:sz w:val="22"/>
          <w:szCs w:val="22"/>
        </w:rPr>
        <w:t xml:space="preserve">            </w:t>
      </w:r>
      <w:r w:rsidR="00EA4EA0" w:rsidRPr="00576123">
        <w:rPr>
          <w:rFonts w:ascii="Arial" w:hAnsi="Arial" w:cs="Arial"/>
          <w:b/>
          <w:sz w:val="22"/>
          <w:szCs w:val="22"/>
        </w:rPr>
        <w:t>ZAMAWIAJĄCY</w:t>
      </w:r>
      <w:r w:rsidR="00EA4EA0" w:rsidRPr="00576123">
        <w:rPr>
          <w:rFonts w:ascii="Arial" w:hAnsi="Arial" w:cs="Arial"/>
          <w:b/>
          <w:sz w:val="22"/>
          <w:szCs w:val="22"/>
        </w:rPr>
        <w:tab/>
        <w:t xml:space="preserve">               </w:t>
      </w:r>
      <w:r w:rsidRPr="00576123">
        <w:rPr>
          <w:rFonts w:ascii="Arial" w:hAnsi="Arial" w:cs="Arial"/>
          <w:b/>
          <w:sz w:val="22"/>
          <w:szCs w:val="22"/>
        </w:rPr>
        <w:t xml:space="preserve">                           </w:t>
      </w:r>
      <w:r w:rsidR="00EA4EA0" w:rsidRPr="00576123">
        <w:rPr>
          <w:rFonts w:ascii="Arial" w:hAnsi="Arial" w:cs="Arial"/>
          <w:b/>
          <w:sz w:val="22"/>
          <w:szCs w:val="22"/>
        </w:rPr>
        <w:t xml:space="preserve">        </w:t>
      </w:r>
      <w:r w:rsidR="00566B10">
        <w:rPr>
          <w:rFonts w:ascii="Arial" w:hAnsi="Arial" w:cs="Arial"/>
          <w:b/>
          <w:sz w:val="22"/>
          <w:szCs w:val="22"/>
        </w:rPr>
        <w:t xml:space="preserve">                          </w:t>
      </w:r>
      <w:r w:rsidR="00566B10">
        <w:rPr>
          <w:rFonts w:ascii="Arial" w:hAnsi="Arial" w:cs="Arial"/>
          <w:b/>
          <w:sz w:val="22"/>
          <w:szCs w:val="22"/>
        </w:rPr>
        <w:tab/>
      </w:r>
      <w:r w:rsidR="00EA4EA0" w:rsidRPr="00576123">
        <w:rPr>
          <w:rFonts w:ascii="Arial" w:hAnsi="Arial" w:cs="Arial"/>
          <w:b/>
          <w:sz w:val="22"/>
          <w:szCs w:val="22"/>
        </w:rPr>
        <w:t>WYKONAWCA</w:t>
      </w:r>
    </w:p>
    <w:sectPr w:rsidR="00E760F0" w:rsidRPr="00566B10" w:rsidSect="0085164F">
      <w:headerReference w:type="default" r:id="rId10"/>
      <w:footerReference w:type="even" r:id="rId11"/>
      <w:footerReference w:type="default" r:id="rId12"/>
      <w:pgSz w:w="11906" w:h="16838"/>
      <w:pgMar w:top="1135" w:right="1133" w:bottom="1276" w:left="1418" w:header="284" w:footer="54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ichał Chomej" w:date="2021-02-08T09:53:00Z" w:initials="MC">
    <w:p w14:paraId="16845BAA" w14:textId="63B106F6" w:rsidR="00636E62" w:rsidRDefault="00636E62">
      <w:pPr>
        <w:pStyle w:val="Tekstkomentarza"/>
      </w:pPr>
      <w:r>
        <w:rPr>
          <w:rStyle w:val="Odwoaniedokomentarza"/>
        </w:rPr>
        <w:annotationRef/>
      </w:r>
      <w:r w:rsidR="00FC349F">
        <w:t>Płatności należy</w:t>
      </w:r>
      <w:r>
        <w:t xml:space="preserve"> rozbić na etapy, w tym okres utrzymania platformy.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845B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69B1" w14:textId="77777777" w:rsidR="006D0BF4" w:rsidRDefault="006D0BF4" w:rsidP="002C03FE">
      <w:r>
        <w:separator/>
      </w:r>
    </w:p>
  </w:endnote>
  <w:endnote w:type="continuationSeparator" w:id="0">
    <w:p w14:paraId="3EFBD144" w14:textId="77777777" w:rsidR="006D0BF4" w:rsidRDefault="006D0BF4" w:rsidP="002C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old">
    <w:altName w:val="Arial"/>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917C" w14:textId="77777777" w:rsidR="00ED056E" w:rsidRDefault="00ED056E" w:rsidP="00A865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64319E" w14:textId="77777777" w:rsidR="00ED056E" w:rsidRDefault="00ED056E" w:rsidP="00A865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FD65" w14:textId="41B6D289" w:rsidR="00ED056E" w:rsidRPr="00EF2870" w:rsidRDefault="00ED056E" w:rsidP="00A865AB">
    <w:pPr>
      <w:pStyle w:val="Stopka"/>
      <w:framePr w:wrap="around" w:vAnchor="text" w:hAnchor="margin" w:xAlign="right" w:y="1"/>
      <w:rPr>
        <w:rStyle w:val="Numerstrony"/>
        <w:sz w:val="20"/>
        <w:szCs w:val="20"/>
      </w:rPr>
    </w:pPr>
    <w:r w:rsidRPr="00EF2870">
      <w:rPr>
        <w:rStyle w:val="Numerstrony"/>
        <w:sz w:val="20"/>
        <w:szCs w:val="20"/>
      </w:rPr>
      <w:fldChar w:fldCharType="begin"/>
    </w:r>
    <w:r w:rsidRPr="00EF2870">
      <w:rPr>
        <w:rStyle w:val="Numerstrony"/>
        <w:sz w:val="20"/>
        <w:szCs w:val="20"/>
      </w:rPr>
      <w:instrText xml:space="preserve">PAGE  </w:instrText>
    </w:r>
    <w:r w:rsidRPr="00EF2870">
      <w:rPr>
        <w:rStyle w:val="Numerstrony"/>
        <w:sz w:val="20"/>
        <w:szCs w:val="20"/>
      </w:rPr>
      <w:fldChar w:fldCharType="separate"/>
    </w:r>
    <w:r w:rsidR="00C740F9">
      <w:rPr>
        <w:rStyle w:val="Numerstrony"/>
        <w:noProof/>
        <w:sz w:val="20"/>
        <w:szCs w:val="20"/>
      </w:rPr>
      <w:t>8</w:t>
    </w:r>
    <w:r w:rsidRPr="00EF2870">
      <w:rPr>
        <w:rStyle w:val="Numerstrony"/>
        <w:sz w:val="20"/>
        <w:szCs w:val="20"/>
      </w:rPr>
      <w:fldChar w:fldCharType="end"/>
    </w:r>
  </w:p>
  <w:p w14:paraId="1476F9EA" w14:textId="77777777" w:rsidR="00ED056E" w:rsidRDefault="00ED056E" w:rsidP="00A865A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7A70D" w14:textId="77777777" w:rsidR="006D0BF4" w:rsidRDefault="006D0BF4" w:rsidP="002C03FE">
      <w:r>
        <w:separator/>
      </w:r>
    </w:p>
  </w:footnote>
  <w:footnote w:type="continuationSeparator" w:id="0">
    <w:p w14:paraId="03E7501F" w14:textId="77777777" w:rsidR="006D0BF4" w:rsidRDefault="006D0BF4" w:rsidP="002C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56CD" w14:textId="77777777" w:rsidR="00ED056E" w:rsidRPr="00A306BB" w:rsidRDefault="00ED056E" w:rsidP="00A865AB">
    <w:pPr>
      <w:pStyle w:val="Tekstpodstawowy"/>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lang w:eastAsia="zh-C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D502AAA"/>
    <w:name w:val="WW8Num7"/>
    <w:lvl w:ilvl="0">
      <w:start w:val="1"/>
      <w:numFmt w:val="decimal"/>
      <w:lvlText w:val="%1."/>
      <w:lvlJc w:val="left"/>
      <w:pPr>
        <w:tabs>
          <w:tab w:val="num" w:pos="0"/>
        </w:tabs>
        <w:ind w:left="644" w:hanging="360"/>
      </w:pPr>
      <w:rPr>
        <w:rFonts w:hint="default"/>
        <w:b w:val="0"/>
        <w:lang w:eastAsia="pl-PL"/>
      </w:rPr>
    </w:lvl>
  </w:abstractNum>
  <w:abstractNum w:abstractNumId="2" w15:restartNumberingAfterBreak="0">
    <w:nsid w:val="00000008"/>
    <w:multiLevelType w:val="multilevel"/>
    <w:tmpl w:val="726AEEE6"/>
    <w:lvl w:ilvl="0">
      <w:start w:val="1"/>
      <w:numFmt w:val="decimal"/>
      <w:lvlText w:val="%1."/>
      <w:lvlJc w:val="left"/>
      <w:pPr>
        <w:tabs>
          <w:tab w:val="num" w:pos="720"/>
        </w:tabs>
        <w:ind w:left="720" w:hanging="360"/>
      </w:pPr>
      <w:rPr>
        <w:rFonts w:ascii="Arial" w:eastAsia="Cambria" w:hAnsi="Arial" w:cs="Arial" w:hint="default"/>
      </w:rPr>
    </w:lvl>
    <w:lvl w:ilvl="1">
      <w:start w:val="1"/>
      <w:numFmt w:val="decimal"/>
      <w:lvlText w:val="%2)"/>
      <w:lvlJc w:val="left"/>
      <w:pPr>
        <w:tabs>
          <w:tab w:val="num" w:pos="1440"/>
        </w:tabs>
        <w:ind w:left="1440" w:hanging="360"/>
      </w:pPr>
      <w:rPr>
        <w:rFonts w:ascii="Arial" w:hAnsi="Arial" w:cs="Arial"/>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1FC8BB3A"/>
    <w:name w:val="WW8Num11"/>
    <w:lvl w:ilvl="0">
      <w:start w:val="1"/>
      <w:numFmt w:val="decimal"/>
      <w:lvlText w:val="%1."/>
      <w:lvlJc w:val="left"/>
      <w:pPr>
        <w:tabs>
          <w:tab w:val="num" w:pos="0"/>
        </w:tabs>
        <w:ind w:left="1080" w:hanging="360"/>
      </w:pPr>
      <w:rPr>
        <w:rFonts w:ascii="Arial" w:hAnsi="Arial" w:cs="Arial" w:hint="default"/>
        <w:b w:val="0"/>
      </w:rPr>
    </w:lvl>
  </w:abstractNum>
  <w:abstractNum w:abstractNumId="4" w15:restartNumberingAfterBreak="0">
    <w:nsid w:val="0000000C"/>
    <w:multiLevelType w:val="singleLevel"/>
    <w:tmpl w:val="0000000C"/>
    <w:name w:val="WW8Num12"/>
    <w:lvl w:ilvl="0">
      <w:start w:val="1"/>
      <w:numFmt w:val="decimal"/>
      <w:lvlText w:val="%1."/>
      <w:lvlJc w:val="left"/>
      <w:pPr>
        <w:tabs>
          <w:tab w:val="num" w:pos="720"/>
        </w:tabs>
        <w:ind w:left="720" w:hanging="360"/>
      </w:pPr>
      <w:rPr>
        <w:lang w:eastAsia="pl-PL"/>
      </w:rPr>
    </w:lvl>
  </w:abstractNum>
  <w:abstractNum w:abstractNumId="5" w15:restartNumberingAfterBreak="0">
    <w:nsid w:val="0000000D"/>
    <w:multiLevelType w:val="singleLevel"/>
    <w:tmpl w:val="0000000D"/>
    <w:name w:val="WW8Num24"/>
    <w:lvl w:ilvl="0">
      <w:start w:val="1"/>
      <w:numFmt w:val="decimal"/>
      <w:lvlText w:val="%1."/>
      <w:lvlJc w:val="left"/>
      <w:pPr>
        <w:tabs>
          <w:tab w:val="num" w:pos="720"/>
        </w:tabs>
        <w:ind w:left="720" w:hanging="360"/>
      </w:pPr>
    </w:lvl>
  </w:abstractNum>
  <w:abstractNum w:abstractNumId="6" w15:restartNumberingAfterBreak="0">
    <w:nsid w:val="0000000F"/>
    <w:multiLevelType w:val="singleLevel"/>
    <w:tmpl w:val="0000000F"/>
    <w:name w:val="WW8Num26"/>
    <w:lvl w:ilvl="0">
      <w:start w:val="1"/>
      <w:numFmt w:val="decimal"/>
      <w:lvlText w:val="%1)"/>
      <w:lvlJc w:val="left"/>
      <w:pPr>
        <w:tabs>
          <w:tab w:val="num" w:pos="1440"/>
        </w:tabs>
        <w:ind w:left="1440" w:hanging="360"/>
      </w:pPr>
    </w:lvl>
  </w:abstractNum>
  <w:abstractNum w:abstractNumId="7" w15:restartNumberingAfterBreak="0">
    <w:nsid w:val="00000010"/>
    <w:multiLevelType w:val="multilevel"/>
    <w:tmpl w:val="3AAC22D4"/>
    <w:name w:val="WW8Num2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F"/>
    <w:multiLevelType w:val="multilevel"/>
    <w:tmpl w:val="1DE677F0"/>
    <w:name w:val="WWNum48"/>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singleLevel"/>
    <w:tmpl w:val="00000021"/>
    <w:name w:val="WW8Num35"/>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3E"/>
    <w:multiLevelType w:val="singleLevel"/>
    <w:tmpl w:val="0000003E"/>
    <w:name w:val="WW8Num69"/>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42"/>
    <w:multiLevelType w:val="singleLevel"/>
    <w:tmpl w:val="00000042"/>
    <w:name w:val="WW8Num74"/>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22B645D"/>
    <w:multiLevelType w:val="hybridMultilevel"/>
    <w:tmpl w:val="1CFC7AAE"/>
    <w:lvl w:ilvl="0" w:tplc="0415000F">
      <w:start w:val="1"/>
      <w:numFmt w:val="decimal"/>
      <w:lvlText w:val="%1."/>
      <w:lvlJc w:val="left"/>
      <w:pPr>
        <w:tabs>
          <w:tab w:val="num" w:pos="360"/>
        </w:tabs>
        <w:ind w:left="360" w:hanging="360"/>
      </w:pPr>
    </w:lvl>
    <w:lvl w:ilvl="1" w:tplc="F7B4489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DF5EC7"/>
    <w:multiLevelType w:val="hybridMultilevel"/>
    <w:tmpl w:val="E0B4F4C0"/>
    <w:lvl w:ilvl="0" w:tplc="46CC9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75D73"/>
    <w:multiLevelType w:val="hybridMultilevel"/>
    <w:tmpl w:val="3DDEE2F0"/>
    <w:lvl w:ilvl="0" w:tplc="5D18D20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F205C"/>
    <w:multiLevelType w:val="hybridMultilevel"/>
    <w:tmpl w:val="EE04A3FE"/>
    <w:lvl w:ilvl="0" w:tplc="C20265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D762E7"/>
    <w:multiLevelType w:val="hybridMultilevel"/>
    <w:tmpl w:val="BFD03824"/>
    <w:lvl w:ilvl="0" w:tplc="1D14ED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795105D"/>
    <w:multiLevelType w:val="hybridMultilevel"/>
    <w:tmpl w:val="091A8E52"/>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47B22"/>
    <w:multiLevelType w:val="hybridMultilevel"/>
    <w:tmpl w:val="61BE39D0"/>
    <w:lvl w:ilvl="0" w:tplc="0415000F">
      <w:start w:val="1"/>
      <w:numFmt w:val="decimal"/>
      <w:lvlText w:val="%1."/>
      <w:lvlJc w:val="left"/>
      <w:pPr>
        <w:tabs>
          <w:tab w:val="num" w:pos="360"/>
        </w:tabs>
        <w:ind w:left="360" w:hanging="360"/>
      </w:pPr>
    </w:lvl>
    <w:lvl w:ilvl="1" w:tplc="B61CEF44">
      <w:start w:val="1"/>
      <w:numFmt w:val="decimal"/>
      <w:lvlText w:val="%2)"/>
      <w:lvlJc w:val="left"/>
      <w:pPr>
        <w:tabs>
          <w:tab w:val="num" w:pos="900"/>
        </w:tabs>
        <w:ind w:left="90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360"/>
        </w:tabs>
        <w:ind w:left="360" w:hanging="360"/>
      </w:pPr>
    </w:lvl>
    <w:lvl w:ilvl="4" w:tplc="FFFFFFFF">
      <w:start w:val="4"/>
      <w:numFmt w:val="decimal"/>
      <w:lvlText w:val="%5"/>
      <w:lvlJc w:val="left"/>
      <w:pPr>
        <w:tabs>
          <w:tab w:val="num" w:pos="3600"/>
        </w:tabs>
        <w:ind w:left="3600" w:hanging="360"/>
      </w:pPr>
    </w:lvl>
    <w:lvl w:ilvl="5" w:tplc="5466290C">
      <w:numFmt w:val="bullet"/>
      <w:lvlText w:val="-"/>
      <w:lvlJc w:val="left"/>
      <w:pPr>
        <w:tabs>
          <w:tab w:val="num" w:pos="4500"/>
        </w:tabs>
        <w:ind w:left="4500" w:hanging="360"/>
      </w:pPr>
      <w:rPr>
        <w:rFonts w:ascii="Times New Roman" w:eastAsia="Cambria"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DEB29DB"/>
    <w:multiLevelType w:val="hybridMultilevel"/>
    <w:tmpl w:val="8774FD3A"/>
    <w:lvl w:ilvl="0" w:tplc="0415000F">
      <w:start w:val="1"/>
      <w:numFmt w:val="decimal"/>
      <w:lvlText w:val="%1."/>
      <w:lvlJc w:val="left"/>
      <w:pPr>
        <w:ind w:left="720" w:hanging="360"/>
      </w:pPr>
      <w:rPr>
        <w:rFonts w:hint="default"/>
      </w:rPr>
    </w:lvl>
    <w:lvl w:ilvl="1" w:tplc="08E44E8C">
      <w:start w:val="1"/>
      <w:numFmt w:val="decimal"/>
      <w:lvlText w:val="%2)"/>
      <w:lvlJc w:val="left"/>
      <w:pPr>
        <w:ind w:left="1440" w:hanging="360"/>
      </w:pPr>
      <w:rPr>
        <w:rFonts w:ascii="Arial" w:eastAsia="Times New Roman" w:hAnsi="Arial" w:cs="Arial"/>
      </w:rPr>
    </w:lvl>
    <w:lvl w:ilvl="2" w:tplc="52420E14">
      <w:start w:val="1"/>
      <w:numFmt w:val="lowerLetter"/>
      <w:lvlText w:val="%3)"/>
      <w:lvlJc w:val="right"/>
      <w:pPr>
        <w:ind w:left="2160" w:hanging="180"/>
      </w:pPr>
      <w:rPr>
        <w:rFonts w:ascii="Arial" w:eastAsia="Times New Roman" w:hAnsi="Arial" w:cs="Arial"/>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60A0C"/>
    <w:multiLevelType w:val="multilevel"/>
    <w:tmpl w:val="1DE677F0"/>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0B6DB0"/>
    <w:multiLevelType w:val="hybridMultilevel"/>
    <w:tmpl w:val="E4AA1180"/>
    <w:lvl w:ilvl="0" w:tplc="C8982836">
      <w:start w:val="1"/>
      <w:numFmt w:val="decimal"/>
      <w:lvlText w:val="%1)"/>
      <w:lvlJc w:val="left"/>
      <w:pPr>
        <w:ind w:left="1004" w:hanging="360"/>
      </w:pPr>
      <w:rPr>
        <w:rFonts w:ascii="Arial" w:eastAsia="Calibri"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581309A"/>
    <w:multiLevelType w:val="hybridMultilevel"/>
    <w:tmpl w:val="47B8AFC2"/>
    <w:lvl w:ilvl="0" w:tplc="8FAC298E">
      <w:start w:val="1"/>
      <w:numFmt w:val="decimal"/>
      <w:lvlText w:val="%1."/>
      <w:lvlJc w:val="left"/>
      <w:pPr>
        <w:ind w:left="502" w:hanging="360"/>
      </w:pPr>
      <w:rPr>
        <w:rFonts w:ascii="Arial" w:eastAsia="Times New Roman" w:hAnsi="Arial" w:cs="Arial" w:hint="default"/>
        <w:color w:val="000000"/>
      </w:rPr>
    </w:lvl>
    <w:lvl w:ilvl="1" w:tplc="04150001">
      <w:start w:val="1"/>
      <w:numFmt w:val="bullet"/>
      <w:lvlText w:val=""/>
      <w:lvlJc w:val="left"/>
      <w:pPr>
        <w:ind w:left="1222" w:hanging="360"/>
      </w:pPr>
      <w:rPr>
        <w:rFonts w:ascii="Symbol" w:hAnsi="Symbol" w:hint="default"/>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6351A4E"/>
    <w:multiLevelType w:val="hybridMultilevel"/>
    <w:tmpl w:val="CC685E9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C144DA2"/>
    <w:multiLevelType w:val="hybridMultilevel"/>
    <w:tmpl w:val="2E4A3D92"/>
    <w:lvl w:ilvl="0" w:tplc="E8664C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DD6606D"/>
    <w:multiLevelType w:val="hybridMultilevel"/>
    <w:tmpl w:val="A1BC4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52565"/>
    <w:multiLevelType w:val="hybridMultilevel"/>
    <w:tmpl w:val="2180A4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EDA13D5"/>
    <w:multiLevelType w:val="hybridMultilevel"/>
    <w:tmpl w:val="068CAD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625C2721"/>
    <w:multiLevelType w:val="hybridMultilevel"/>
    <w:tmpl w:val="F4A4DEA2"/>
    <w:lvl w:ilvl="0" w:tplc="D6783BC6">
      <w:start w:val="1"/>
      <w:numFmt w:val="decimal"/>
      <w:lvlText w:val="%1."/>
      <w:lvlJc w:val="left"/>
      <w:pPr>
        <w:ind w:left="720" w:hanging="360"/>
      </w:pPr>
      <w:rPr>
        <w:b w:val="0"/>
        <w:color w:val="000000"/>
      </w:rPr>
    </w:lvl>
    <w:lvl w:ilvl="1" w:tplc="ACB670F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3AA3043"/>
    <w:multiLevelType w:val="hybridMultilevel"/>
    <w:tmpl w:val="89EEE776"/>
    <w:lvl w:ilvl="0" w:tplc="A00466A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C13EBB"/>
    <w:multiLevelType w:val="hybridMultilevel"/>
    <w:tmpl w:val="36023102"/>
    <w:lvl w:ilvl="0" w:tplc="10CE328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90EEA"/>
    <w:multiLevelType w:val="hybridMultilevel"/>
    <w:tmpl w:val="511AB61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11">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7CB345A8"/>
    <w:multiLevelType w:val="hybridMultilevel"/>
    <w:tmpl w:val="B6C0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90EA2"/>
    <w:multiLevelType w:val="hybridMultilevel"/>
    <w:tmpl w:val="DDE8AC18"/>
    <w:lvl w:ilvl="0" w:tplc="990E4AD4">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22"/>
  </w:num>
  <w:num w:numId="3">
    <w:abstractNumId w:val="24"/>
  </w:num>
  <w:num w:numId="4">
    <w:abstractNumId w:val="26"/>
  </w:num>
  <w:num w:numId="5">
    <w:abstractNumId w:val="2"/>
  </w:num>
  <w:num w:numId="6">
    <w:abstractNumId w:val="14"/>
  </w:num>
  <w:num w:numId="7">
    <w:abstractNumId w:val="23"/>
  </w:num>
  <w:num w:numId="8">
    <w:abstractNumId w:val="15"/>
  </w:num>
  <w:num w:numId="9">
    <w:abstractNumId w:val="27"/>
  </w:num>
  <w:num w:numId="10">
    <w:abstractNumId w:val="25"/>
  </w:num>
  <w:num w:numId="11">
    <w:abstractNumId w:val="21"/>
  </w:num>
  <w:num w:numId="12">
    <w:abstractNumId w:val="19"/>
  </w:num>
  <w:num w:numId="13">
    <w:abstractNumId w:val="29"/>
  </w:num>
  <w:num w:numId="14">
    <w:abstractNumId w:val="8"/>
  </w:num>
  <w:num w:numId="15">
    <w:abstractNumId w:val="31"/>
  </w:num>
  <w:num w:numId="16">
    <w:abstractNumId w:val="32"/>
  </w:num>
  <w:num w:numId="17">
    <w:abstractNumId w:val="34"/>
  </w:num>
  <w:num w:numId="18">
    <w:abstractNumId w:val="12"/>
  </w:num>
  <w:num w:numId="19">
    <w:abstractNumId w:val="28"/>
  </w:num>
  <w:num w:numId="20">
    <w:abstractNumId w:val="33"/>
  </w:num>
  <w:num w:numId="21">
    <w:abstractNumId w:val="18"/>
  </w:num>
  <w:num w:numId="22">
    <w:abstractNumId w:val="20"/>
  </w:num>
  <w:num w:numId="23">
    <w:abstractNumId w:val="16"/>
  </w:num>
  <w:num w:numId="24">
    <w:abstractNumId w:val="30"/>
  </w:num>
  <w:num w:numId="25">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Chomej">
    <w15:presenceInfo w15:providerId="None" w15:userId="Michał Chom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9"/>
    <w:rsid w:val="00003118"/>
    <w:rsid w:val="00020D71"/>
    <w:rsid w:val="00022A79"/>
    <w:rsid w:val="0002370E"/>
    <w:rsid w:val="00023C63"/>
    <w:rsid w:val="00026171"/>
    <w:rsid w:val="00026444"/>
    <w:rsid w:val="0003109A"/>
    <w:rsid w:val="00033FB0"/>
    <w:rsid w:val="00034A52"/>
    <w:rsid w:val="00035723"/>
    <w:rsid w:val="00035769"/>
    <w:rsid w:val="000400D3"/>
    <w:rsid w:val="00041010"/>
    <w:rsid w:val="00055A0B"/>
    <w:rsid w:val="00071AA6"/>
    <w:rsid w:val="00073F30"/>
    <w:rsid w:val="0007440A"/>
    <w:rsid w:val="000814C7"/>
    <w:rsid w:val="000829B5"/>
    <w:rsid w:val="0008309A"/>
    <w:rsid w:val="0008756B"/>
    <w:rsid w:val="00092F81"/>
    <w:rsid w:val="000971A3"/>
    <w:rsid w:val="000A2B62"/>
    <w:rsid w:val="000A45CC"/>
    <w:rsid w:val="000A61B9"/>
    <w:rsid w:val="000A7F9F"/>
    <w:rsid w:val="000B2521"/>
    <w:rsid w:val="000B3E62"/>
    <w:rsid w:val="000B7035"/>
    <w:rsid w:val="000B7112"/>
    <w:rsid w:val="000C0052"/>
    <w:rsid w:val="000C111C"/>
    <w:rsid w:val="000D1392"/>
    <w:rsid w:val="000D46DF"/>
    <w:rsid w:val="000D6204"/>
    <w:rsid w:val="000E3347"/>
    <w:rsid w:val="000E4B27"/>
    <w:rsid w:val="000E7E42"/>
    <w:rsid w:val="000F3859"/>
    <w:rsid w:val="001002FB"/>
    <w:rsid w:val="00100ADF"/>
    <w:rsid w:val="00105146"/>
    <w:rsid w:val="00113765"/>
    <w:rsid w:val="00121190"/>
    <w:rsid w:val="00124BA3"/>
    <w:rsid w:val="001278AE"/>
    <w:rsid w:val="00130E92"/>
    <w:rsid w:val="00130F05"/>
    <w:rsid w:val="00131AC7"/>
    <w:rsid w:val="00132070"/>
    <w:rsid w:val="00132A3F"/>
    <w:rsid w:val="00136A9F"/>
    <w:rsid w:val="00141495"/>
    <w:rsid w:val="001416A6"/>
    <w:rsid w:val="00144FC6"/>
    <w:rsid w:val="00151C0C"/>
    <w:rsid w:val="00152FF4"/>
    <w:rsid w:val="00153CC6"/>
    <w:rsid w:val="001573C1"/>
    <w:rsid w:val="0016569E"/>
    <w:rsid w:val="0016585C"/>
    <w:rsid w:val="001738DD"/>
    <w:rsid w:val="00173BAB"/>
    <w:rsid w:val="00174935"/>
    <w:rsid w:val="00182743"/>
    <w:rsid w:val="0018370F"/>
    <w:rsid w:val="001911BB"/>
    <w:rsid w:val="001A0AF6"/>
    <w:rsid w:val="001A0BB0"/>
    <w:rsid w:val="001A0F47"/>
    <w:rsid w:val="001A7102"/>
    <w:rsid w:val="001B079B"/>
    <w:rsid w:val="001B2B83"/>
    <w:rsid w:val="001B3773"/>
    <w:rsid w:val="001B3B79"/>
    <w:rsid w:val="001B61FD"/>
    <w:rsid w:val="001C39AA"/>
    <w:rsid w:val="001C6335"/>
    <w:rsid w:val="001C6A91"/>
    <w:rsid w:val="001D1F57"/>
    <w:rsid w:val="001D439C"/>
    <w:rsid w:val="001D5260"/>
    <w:rsid w:val="001E0028"/>
    <w:rsid w:val="001E1C7D"/>
    <w:rsid w:val="001E2A1C"/>
    <w:rsid w:val="001E3C59"/>
    <w:rsid w:val="001F5B6C"/>
    <w:rsid w:val="001F6CAE"/>
    <w:rsid w:val="002006A6"/>
    <w:rsid w:val="00203360"/>
    <w:rsid w:val="00207457"/>
    <w:rsid w:val="00210C42"/>
    <w:rsid w:val="00217D6F"/>
    <w:rsid w:val="002325FF"/>
    <w:rsid w:val="00235D73"/>
    <w:rsid w:val="00235F4A"/>
    <w:rsid w:val="00243AEA"/>
    <w:rsid w:val="00254369"/>
    <w:rsid w:val="0026291B"/>
    <w:rsid w:val="00262E33"/>
    <w:rsid w:val="002637D2"/>
    <w:rsid w:val="002646A4"/>
    <w:rsid w:val="002648C2"/>
    <w:rsid w:val="0026499C"/>
    <w:rsid w:val="00271186"/>
    <w:rsid w:val="0028187F"/>
    <w:rsid w:val="0029499C"/>
    <w:rsid w:val="002A0CB4"/>
    <w:rsid w:val="002A29EB"/>
    <w:rsid w:val="002A3641"/>
    <w:rsid w:val="002A47E7"/>
    <w:rsid w:val="002A704C"/>
    <w:rsid w:val="002C03FE"/>
    <w:rsid w:val="002C2193"/>
    <w:rsid w:val="002C33F2"/>
    <w:rsid w:val="002C475A"/>
    <w:rsid w:val="002D170D"/>
    <w:rsid w:val="002D2D20"/>
    <w:rsid w:val="002D6DF5"/>
    <w:rsid w:val="002E174F"/>
    <w:rsid w:val="002E2000"/>
    <w:rsid w:val="002F02EB"/>
    <w:rsid w:val="002F181E"/>
    <w:rsid w:val="003027B3"/>
    <w:rsid w:val="00314441"/>
    <w:rsid w:val="00322988"/>
    <w:rsid w:val="00340022"/>
    <w:rsid w:val="00343A50"/>
    <w:rsid w:val="0034415A"/>
    <w:rsid w:val="00360345"/>
    <w:rsid w:val="00360E10"/>
    <w:rsid w:val="00361D91"/>
    <w:rsid w:val="00362DDE"/>
    <w:rsid w:val="0036319D"/>
    <w:rsid w:val="00380F55"/>
    <w:rsid w:val="003816A2"/>
    <w:rsid w:val="003837F2"/>
    <w:rsid w:val="003863F3"/>
    <w:rsid w:val="00392052"/>
    <w:rsid w:val="003926A0"/>
    <w:rsid w:val="00393524"/>
    <w:rsid w:val="00394252"/>
    <w:rsid w:val="003972C3"/>
    <w:rsid w:val="003B2809"/>
    <w:rsid w:val="003B4548"/>
    <w:rsid w:val="003B678E"/>
    <w:rsid w:val="003C0381"/>
    <w:rsid w:val="003D4E69"/>
    <w:rsid w:val="003E3D59"/>
    <w:rsid w:val="003F1005"/>
    <w:rsid w:val="003F3E0E"/>
    <w:rsid w:val="003F5CAA"/>
    <w:rsid w:val="00411AA9"/>
    <w:rsid w:val="004219F2"/>
    <w:rsid w:val="00422431"/>
    <w:rsid w:val="00422B6E"/>
    <w:rsid w:val="004230E4"/>
    <w:rsid w:val="00430FC1"/>
    <w:rsid w:val="00435E4D"/>
    <w:rsid w:val="004369E2"/>
    <w:rsid w:val="004371BD"/>
    <w:rsid w:val="00437E71"/>
    <w:rsid w:val="0044055A"/>
    <w:rsid w:val="00440F5F"/>
    <w:rsid w:val="00441EA8"/>
    <w:rsid w:val="004453B5"/>
    <w:rsid w:val="00455E7A"/>
    <w:rsid w:val="004611CD"/>
    <w:rsid w:val="00461ACD"/>
    <w:rsid w:val="00470277"/>
    <w:rsid w:val="0047264E"/>
    <w:rsid w:val="0047739A"/>
    <w:rsid w:val="004839B6"/>
    <w:rsid w:val="00491134"/>
    <w:rsid w:val="00493288"/>
    <w:rsid w:val="00493772"/>
    <w:rsid w:val="004A1485"/>
    <w:rsid w:val="004A224F"/>
    <w:rsid w:val="004A3086"/>
    <w:rsid w:val="004A31EA"/>
    <w:rsid w:val="004A5A47"/>
    <w:rsid w:val="004A6FB4"/>
    <w:rsid w:val="004A7207"/>
    <w:rsid w:val="004B2C21"/>
    <w:rsid w:val="004B6B6C"/>
    <w:rsid w:val="004B79F8"/>
    <w:rsid w:val="004C644D"/>
    <w:rsid w:val="004D3274"/>
    <w:rsid w:val="004D4D0A"/>
    <w:rsid w:val="004E3B3A"/>
    <w:rsid w:val="004E742B"/>
    <w:rsid w:val="004F39C7"/>
    <w:rsid w:val="004F6B31"/>
    <w:rsid w:val="00500BF7"/>
    <w:rsid w:val="00502DDB"/>
    <w:rsid w:val="00506716"/>
    <w:rsid w:val="005110DD"/>
    <w:rsid w:val="00517304"/>
    <w:rsid w:val="00523304"/>
    <w:rsid w:val="0052363E"/>
    <w:rsid w:val="005362E0"/>
    <w:rsid w:val="00541895"/>
    <w:rsid w:val="00541AC7"/>
    <w:rsid w:val="0054249A"/>
    <w:rsid w:val="00546E38"/>
    <w:rsid w:val="005559FB"/>
    <w:rsid w:val="0056445B"/>
    <w:rsid w:val="00566B10"/>
    <w:rsid w:val="00576123"/>
    <w:rsid w:val="00580B7B"/>
    <w:rsid w:val="00580FC7"/>
    <w:rsid w:val="00581B2B"/>
    <w:rsid w:val="00590342"/>
    <w:rsid w:val="005974F4"/>
    <w:rsid w:val="005A0FAC"/>
    <w:rsid w:val="005A24F6"/>
    <w:rsid w:val="005A61ED"/>
    <w:rsid w:val="005A6B1A"/>
    <w:rsid w:val="005B0B46"/>
    <w:rsid w:val="005B5799"/>
    <w:rsid w:val="005B5DA4"/>
    <w:rsid w:val="005B7E78"/>
    <w:rsid w:val="005C03CA"/>
    <w:rsid w:val="005C0C6D"/>
    <w:rsid w:val="005C1886"/>
    <w:rsid w:val="005C7048"/>
    <w:rsid w:val="005D2817"/>
    <w:rsid w:val="005D5343"/>
    <w:rsid w:val="005D5E68"/>
    <w:rsid w:val="005F0599"/>
    <w:rsid w:val="005F5307"/>
    <w:rsid w:val="00601870"/>
    <w:rsid w:val="00607E3F"/>
    <w:rsid w:val="00613F20"/>
    <w:rsid w:val="00615186"/>
    <w:rsid w:val="006225D9"/>
    <w:rsid w:val="00622A90"/>
    <w:rsid w:val="0062313E"/>
    <w:rsid w:val="00636AD3"/>
    <w:rsid w:val="00636E62"/>
    <w:rsid w:val="00645BFF"/>
    <w:rsid w:val="006466B0"/>
    <w:rsid w:val="00653C88"/>
    <w:rsid w:val="00655D41"/>
    <w:rsid w:val="00655FFF"/>
    <w:rsid w:val="00660893"/>
    <w:rsid w:val="006667A7"/>
    <w:rsid w:val="006806EF"/>
    <w:rsid w:val="00680E32"/>
    <w:rsid w:val="00683FE7"/>
    <w:rsid w:val="00685AB6"/>
    <w:rsid w:val="00686767"/>
    <w:rsid w:val="00695388"/>
    <w:rsid w:val="00696892"/>
    <w:rsid w:val="00697079"/>
    <w:rsid w:val="006971C3"/>
    <w:rsid w:val="006A3E22"/>
    <w:rsid w:val="006A51AC"/>
    <w:rsid w:val="006B1B3B"/>
    <w:rsid w:val="006C21DF"/>
    <w:rsid w:val="006C548F"/>
    <w:rsid w:val="006D0BF4"/>
    <w:rsid w:val="006D627F"/>
    <w:rsid w:val="006D7B01"/>
    <w:rsid w:val="006D7D0B"/>
    <w:rsid w:val="006E4005"/>
    <w:rsid w:val="006E7378"/>
    <w:rsid w:val="006F604A"/>
    <w:rsid w:val="006F608E"/>
    <w:rsid w:val="007018DF"/>
    <w:rsid w:val="007037E0"/>
    <w:rsid w:val="00703918"/>
    <w:rsid w:val="007052A1"/>
    <w:rsid w:val="00714766"/>
    <w:rsid w:val="00715D46"/>
    <w:rsid w:val="007163FB"/>
    <w:rsid w:val="00716B28"/>
    <w:rsid w:val="00726CC4"/>
    <w:rsid w:val="0073225D"/>
    <w:rsid w:val="00733334"/>
    <w:rsid w:val="0074379D"/>
    <w:rsid w:val="00772476"/>
    <w:rsid w:val="0077269B"/>
    <w:rsid w:val="0077653E"/>
    <w:rsid w:val="00782A10"/>
    <w:rsid w:val="00783DF6"/>
    <w:rsid w:val="00785CAD"/>
    <w:rsid w:val="007861FD"/>
    <w:rsid w:val="00787941"/>
    <w:rsid w:val="00796C78"/>
    <w:rsid w:val="0079763A"/>
    <w:rsid w:val="00797BD3"/>
    <w:rsid w:val="007A4131"/>
    <w:rsid w:val="007A719C"/>
    <w:rsid w:val="007B2564"/>
    <w:rsid w:val="007B3125"/>
    <w:rsid w:val="007B3DDE"/>
    <w:rsid w:val="007B670A"/>
    <w:rsid w:val="007C1503"/>
    <w:rsid w:val="007C2849"/>
    <w:rsid w:val="007D0436"/>
    <w:rsid w:val="007D3584"/>
    <w:rsid w:val="007E1089"/>
    <w:rsid w:val="007E286C"/>
    <w:rsid w:val="007E3ADE"/>
    <w:rsid w:val="007F203E"/>
    <w:rsid w:val="008050C1"/>
    <w:rsid w:val="00807D24"/>
    <w:rsid w:val="0081208F"/>
    <w:rsid w:val="00813096"/>
    <w:rsid w:val="008145DA"/>
    <w:rsid w:val="00815032"/>
    <w:rsid w:val="0081754B"/>
    <w:rsid w:val="0081799B"/>
    <w:rsid w:val="00820F05"/>
    <w:rsid w:val="00822D5D"/>
    <w:rsid w:val="00823B74"/>
    <w:rsid w:val="0082456F"/>
    <w:rsid w:val="00825863"/>
    <w:rsid w:val="008406C4"/>
    <w:rsid w:val="008442CA"/>
    <w:rsid w:val="00844DED"/>
    <w:rsid w:val="008456A6"/>
    <w:rsid w:val="00845D23"/>
    <w:rsid w:val="0085164F"/>
    <w:rsid w:val="00860609"/>
    <w:rsid w:val="0086745A"/>
    <w:rsid w:val="00880164"/>
    <w:rsid w:val="00880571"/>
    <w:rsid w:val="008805D2"/>
    <w:rsid w:val="00885A79"/>
    <w:rsid w:val="008931AC"/>
    <w:rsid w:val="00893EC9"/>
    <w:rsid w:val="008A23CD"/>
    <w:rsid w:val="008B73B7"/>
    <w:rsid w:val="008C202A"/>
    <w:rsid w:val="008C203E"/>
    <w:rsid w:val="008C33B5"/>
    <w:rsid w:val="008C3883"/>
    <w:rsid w:val="008C3C29"/>
    <w:rsid w:val="008C5537"/>
    <w:rsid w:val="008C6BC2"/>
    <w:rsid w:val="008C782B"/>
    <w:rsid w:val="008D0DE6"/>
    <w:rsid w:val="008D5E02"/>
    <w:rsid w:val="008D7D20"/>
    <w:rsid w:val="008E12A4"/>
    <w:rsid w:val="008E43C1"/>
    <w:rsid w:val="008F05B2"/>
    <w:rsid w:val="00902F70"/>
    <w:rsid w:val="009032C4"/>
    <w:rsid w:val="0090411B"/>
    <w:rsid w:val="00912608"/>
    <w:rsid w:val="009204C3"/>
    <w:rsid w:val="00927F9B"/>
    <w:rsid w:val="00935753"/>
    <w:rsid w:val="00936DE4"/>
    <w:rsid w:val="00940F52"/>
    <w:rsid w:val="009460DD"/>
    <w:rsid w:val="0095116C"/>
    <w:rsid w:val="00951D8C"/>
    <w:rsid w:val="009533D5"/>
    <w:rsid w:val="00954926"/>
    <w:rsid w:val="009551D7"/>
    <w:rsid w:val="00962C06"/>
    <w:rsid w:val="0096669E"/>
    <w:rsid w:val="00983C99"/>
    <w:rsid w:val="009868DD"/>
    <w:rsid w:val="009909B1"/>
    <w:rsid w:val="009915F9"/>
    <w:rsid w:val="009945BB"/>
    <w:rsid w:val="009962D6"/>
    <w:rsid w:val="0099679D"/>
    <w:rsid w:val="00997A10"/>
    <w:rsid w:val="009A474D"/>
    <w:rsid w:val="009A549D"/>
    <w:rsid w:val="009B045A"/>
    <w:rsid w:val="009B2102"/>
    <w:rsid w:val="009B5E3A"/>
    <w:rsid w:val="009B7A2E"/>
    <w:rsid w:val="009C3C33"/>
    <w:rsid w:val="009C5960"/>
    <w:rsid w:val="009D11DE"/>
    <w:rsid w:val="009D2896"/>
    <w:rsid w:val="009D736D"/>
    <w:rsid w:val="009E4B8B"/>
    <w:rsid w:val="009E5744"/>
    <w:rsid w:val="009F26D7"/>
    <w:rsid w:val="009F49FB"/>
    <w:rsid w:val="00A03ED5"/>
    <w:rsid w:val="00A071C3"/>
    <w:rsid w:val="00A101BE"/>
    <w:rsid w:val="00A13186"/>
    <w:rsid w:val="00A14983"/>
    <w:rsid w:val="00A14D64"/>
    <w:rsid w:val="00A178C6"/>
    <w:rsid w:val="00A17B3C"/>
    <w:rsid w:val="00A2607E"/>
    <w:rsid w:val="00A30F1C"/>
    <w:rsid w:val="00A36487"/>
    <w:rsid w:val="00A37DA3"/>
    <w:rsid w:val="00A44709"/>
    <w:rsid w:val="00A46942"/>
    <w:rsid w:val="00A53974"/>
    <w:rsid w:val="00A54C73"/>
    <w:rsid w:val="00A56945"/>
    <w:rsid w:val="00A64302"/>
    <w:rsid w:val="00A73C0A"/>
    <w:rsid w:val="00A85777"/>
    <w:rsid w:val="00A865AB"/>
    <w:rsid w:val="00A9149A"/>
    <w:rsid w:val="00A9282D"/>
    <w:rsid w:val="00AB1EDC"/>
    <w:rsid w:val="00AB2A02"/>
    <w:rsid w:val="00AB3CD9"/>
    <w:rsid w:val="00AB7D31"/>
    <w:rsid w:val="00AC512A"/>
    <w:rsid w:val="00AD7A7D"/>
    <w:rsid w:val="00AE2186"/>
    <w:rsid w:val="00AE4374"/>
    <w:rsid w:val="00AE522E"/>
    <w:rsid w:val="00AF4179"/>
    <w:rsid w:val="00B0130D"/>
    <w:rsid w:val="00B06467"/>
    <w:rsid w:val="00B06643"/>
    <w:rsid w:val="00B06705"/>
    <w:rsid w:val="00B108E3"/>
    <w:rsid w:val="00B173A2"/>
    <w:rsid w:val="00B20DBF"/>
    <w:rsid w:val="00B21550"/>
    <w:rsid w:val="00B26B5A"/>
    <w:rsid w:val="00B50605"/>
    <w:rsid w:val="00B53211"/>
    <w:rsid w:val="00B62BDA"/>
    <w:rsid w:val="00B73BC4"/>
    <w:rsid w:val="00B7581F"/>
    <w:rsid w:val="00B80950"/>
    <w:rsid w:val="00B928B8"/>
    <w:rsid w:val="00BA400F"/>
    <w:rsid w:val="00BA58DF"/>
    <w:rsid w:val="00BA61BA"/>
    <w:rsid w:val="00BB4C67"/>
    <w:rsid w:val="00BC31DA"/>
    <w:rsid w:val="00BC6FB2"/>
    <w:rsid w:val="00BD0DFB"/>
    <w:rsid w:val="00BD1752"/>
    <w:rsid w:val="00BD554A"/>
    <w:rsid w:val="00BD6F1E"/>
    <w:rsid w:val="00BD7FDF"/>
    <w:rsid w:val="00BE39B8"/>
    <w:rsid w:val="00BE5ECB"/>
    <w:rsid w:val="00BE7ADD"/>
    <w:rsid w:val="00BF28D4"/>
    <w:rsid w:val="00C0043B"/>
    <w:rsid w:val="00C0272B"/>
    <w:rsid w:val="00C07135"/>
    <w:rsid w:val="00C1559F"/>
    <w:rsid w:val="00C16123"/>
    <w:rsid w:val="00C16A76"/>
    <w:rsid w:val="00C16E56"/>
    <w:rsid w:val="00C23A8E"/>
    <w:rsid w:val="00C251FB"/>
    <w:rsid w:val="00C30405"/>
    <w:rsid w:val="00C313FC"/>
    <w:rsid w:val="00C345D8"/>
    <w:rsid w:val="00C34C51"/>
    <w:rsid w:val="00C37036"/>
    <w:rsid w:val="00C52D58"/>
    <w:rsid w:val="00C53A64"/>
    <w:rsid w:val="00C54128"/>
    <w:rsid w:val="00C56299"/>
    <w:rsid w:val="00C63FBE"/>
    <w:rsid w:val="00C660BC"/>
    <w:rsid w:val="00C6758A"/>
    <w:rsid w:val="00C72C1D"/>
    <w:rsid w:val="00C740F9"/>
    <w:rsid w:val="00C744D5"/>
    <w:rsid w:val="00C80F1E"/>
    <w:rsid w:val="00C81EAB"/>
    <w:rsid w:val="00C90ADF"/>
    <w:rsid w:val="00C93428"/>
    <w:rsid w:val="00CA2694"/>
    <w:rsid w:val="00CA3CD8"/>
    <w:rsid w:val="00CA67F6"/>
    <w:rsid w:val="00CB1D89"/>
    <w:rsid w:val="00CB3BDC"/>
    <w:rsid w:val="00CB4CFD"/>
    <w:rsid w:val="00CB5A38"/>
    <w:rsid w:val="00CB664B"/>
    <w:rsid w:val="00CC6836"/>
    <w:rsid w:val="00CD3F0D"/>
    <w:rsid w:val="00CD6EC9"/>
    <w:rsid w:val="00CE23D2"/>
    <w:rsid w:val="00CE24BB"/>
    <w:rsid w:val="00CE6120"/>
    <w:rsid w:val="00CE65F2"/>
    <w:rsid w:val="00CF0F66"/>
    <w:rsid w:val="00CF21DD"/>
    <w:rsid w:val="00CF2BC9"/>
    <w:rsid w:val="00CF3501"/>
    <w:rsid w:val="00CF7DDE"/>
    <w:rsid w:val="00D01254"/>
    <w:rsid w:val="00D0635E"/>
    <w:rsid w:val="00D06C4D"/>
    <w:rsid w:val="00D13F71"/>
    <w:rsid w:val="00D24BF1"/>
    <w:rsid w:val="00D25217"/>
    <w:rsid w:val="00D3120E"/>
    <w:rsid w:val="00D33483"/>
    <w:rsid w:val="00D418B1"/>
    <w:rsid w:val="00D46AC3"/>
    <w:rsid w:val="00D46B74"/>
    <w:rsid w:val="00D47E87"/>
    <w:rsid w:val="00D5090D"/>
    <w:rsid w:val="00D5648A"/>
    <w:rsid w:val="00D62885"/>
    <w:rsid w:val="00D63031"/>
    <w:rsid w:val="00D67C9B"/>
    <w:rsid w:val="00D74734"/>
    <w:rsid w:val="00D74C8C"/>
    <w:rsid w:val="00D772E1"/>
    <w:rsid w:val="00D779E5"/>
    <w:rsid w:val="00D80A6F"/>
    <w:rsid w:val="00D825DB"/>
    <w:rsid w:val="00D8294E"/>
    <w:rsid w:val="00D82F36"/>
    <w:rsid w:val="00DA053F"/>
    <w:rsid w:val="00DA0C7B"/>
    <w:rsid w:val="00DA3B5E"/>
    <w:rsid w:val="00DA5BFF"/>
    <w:rsid w:val="00DC0A59"/>
    <w:rsid w:val="00DC4251"/>
    <w:rsid w:val="00DC4F4C"/>
    <w:rsid w:val="00DD0797"/>
    <w:rsid w:val="00DD0EE1"/>
    <w:rsid w:val="00DD26DE"/>
    <w:rsid w:val="00DD60BB"/>
    <w:rsid w:val="00DD6C6B"/>
    <w:rsid w:val="00DE0A7C"/>
    <w:rsid w:val="00DE1900"/>
    <w:rsid w:val="00DE5F2C"/>
    <w:rsid w:val="00DE7970"/>
    <w:rsid w:val="00DF0415"/>
    <w:rsid w:val="00DF0CA0"/>
    <w:rsid w:val="00E02365"/>
    <w:rsid w:val="00E035B9"/>
    <w:rsid w:val="00E04E4E"/>
    <w:rsid w:val="00E16BD2"/>
    <w:rsid w:val="00E21197"/>
    <w:rsid w:val="00E25E1B"/>
    <w:rsid w:val="00E345E6"/>
    <w:rsid w:val="00E35EDD"/>
    <w:rsid w:val="00E3758F"/>
    <w:rsid w:val="00E423B4"/>
    <w:rsid w:val="00E45F42"/>
    <w:rsid w:val="00E631F5"/>
    <w:rsid w:val="00E67DB0"/>
    <w:rsid w:val="00E7006B"/>
    <w:rsid w:val="00E752CB"/>
    <w:rsid w:val="00E760F0"/>
    <w:rsid w:val="00E76B5D"/>
    <w:rsid w:val="00E76C11"/>
    <w:rsid w:val="00E80CD9"/>
    <w:rsid w:val="00E8594D"/>
    <w:rsid w:val="00E87C17"/>
    <w:rsid w:val="00E912F1"/>
    <w:rsid w:val="00E91708"/>
    <w:rsid w:val="00E91EA6"/>
    <w:rsid w:val="00EA0EEF"/>
    <w:rsid w:val="00EA3DE2"/>
    <w:rsid w:val="00EA3E2C"/>
    <w:rsid w:val="00EA4EA0"/>
    <w:rsid w:val="00EB5301"/>
    <w:rsid w:val="00EC3E51"/>
    <w:rsid w:val="00ED056E"/>
    <w:rsid w:val="00ED2211"/>
    <w:rsid w:val="00ED62CE"/>
    <w:rsid w:val="00EE1F4B"/>
    <w:rsid w:val="00EE2C60"/>
    <w:rsid w:val="00EE5C40"/>
    <w:rsid w:val="00EE78E0"/>
    <w:rsid w:val="00EE7DD9"/>
    <w:rsid w:val="00EF3F43"/>
    <w:rsid w:val="00EF427F"/>
    <w:rsid w:val="00EF51AE"/>
    <w:rsid w:val="00EF79EA"/>
    <w:rsid w:val="00F0036A"/>
    <w:rsid w:val="00F01205"/>
    <w:rsid w:val="00F012A0"/>
    <w:rsid w:val="00F07CF2"/>
    <w:rsid w:val="00F10F7E"/>
    <w:rsid w:val="00F21882"/>
    <w:rsid w:val="00F22511"/>
    <w:rsid w:val="00F238A7"/>
    <w:rsid w:val="00F24657"/>
    <w:rsid w:val="00F264F3"/>
    <w:rsid w:val="00F26BA9"/>
    <w:rsid w:val="00F273B6"/>
    <w:rsid w:val="00F30272"/>
    <w:rsid w:val="00F506CE"/>
    <w:rsid w:val="00F51F52"/>
    <w:rsid w:val="00F53704"/>
    <w:rsid w:val="00F54C84"/>
    <w:rsid w:val="00F66502"/>
    <w:rsid w:val="00F71557"/>
    <w:rsid w:val="00F72DD0"/>
    <w:rsid w:val="00F8289E"/>
    <w:rsid w:val="00F863F9"/>
    <w:rsid w:val="00F87679"/>
    <w:rsid w:val="00F94BF2"/>
    <w:rsid w:val="00FA71D9"/>
    <w:rsid w:val="00FB0AC1"/>
    <w:rsid w:val="00FB406C"/>
    <w:rsid w:val="00FB4AE5"/>
    <w:rsid w:val="00FB5676"/>
    <w:rsid w:val="00FB6057"/>
    <w:rsid w:val="00FB65A5"/>
    <w:rsid w:val="00FC349F"/>
    <w:rsid w:val="00FC3EE8"/>
    <w:rsid w:val="00FC59B6"/>
    <w:rsid w:val="00FC6BD9"/>
    <w:rsid w:val="00FD06BC"/>
    <w:rsid w:val="00FD0AB6"/>
    <w:rsid w:val="00FE0077"/>
    <w:rsid w:val="00FE1ED7"/>
    <w:rsid w:val="00FE281C"/>
    <w:rsid w:val="00FE38F7"/>
    <w:rsid w:val="00FF0E76"/>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7464"/>
  <w15:chartTrackingRefBased/>
  <w15:docId w15:val="{9D885913-819B-4BEA-A624-25F2DA32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5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915F9"/>
    <w:pPr>
      <w:tabs>
        <w:tab w:val="center" w:pos="4536"/>
        <w:tab w:val="right" w:pos="9072"/>
      </w:tabs>
    </w:pPr>
    <w:rPr>
      <w:lang w:val="x-none"/>
    </w:rPr>
  </w:style>
  <w:style w:type="character" w:customStyle="1" w:styleId="StopkaZnak">
    <w:name w:val="Stopka Znak"/>
    <w:link w:val="Stopka"/>
    <w:rsid w:val="009915F9"/>
    <w:rPr>
      <w:rFonts w:ascii="Times New Roman" w:eastAsia="Times New Roman" w:hAnsi="Times New Roman" w:cs="Times New Roman"/>
      <w:sz w:val="24"/>
      <w:szCs w:val="24"/>
      <w:lang w:eastAsia="pl-PL"/>
    </w:rPr>
  </w:style>
  <w:style w:type="character" w:styleId="Numerstrony">
    <w:name w:val="page number"/>
    <w:basedOn w:val="Domylnaczcionkaakapitu"/>
    <w:rsid w:val="009915F9"/>
  </w:style>
  <w:style w:type="paragraph" w:styleId="Tekstpodstawowy">
    <w:name w:val="Body Text"/>
    <w:basedOn w:val="Normalny"/>
    <w:link w:val="TekstpodstawowyZnak"/>
    <w:rsid w:val="009915F9"/>
    <w:pPr>
      <w:widowControl w:val="0"/>
      <w:jc w:val="both"/>
    </w:pPr>
    <w:rPr>
      <w:snapToGrid w:val="0"/>
      <w:szCs w:val="20"/>
      <w:lang w:val="x-none" w:eastAsia="x-none"/>
    </w:rPr>
  </w:style>
  <w:style w:type="character" w:customStyle="1" w:styleId="TekstpodstawowyZnak">
    <w:name w:val="Tekst podstawowy Znak"/>
    <w:link w:val="Tekstpodstawowy"/>
    <w:rsid w:val="009915F9"/>
    <w:rPr>
      <w:rFonts w:ascii="Times New Roman" w:eastAsia="Times New Roman" w:hAnsi="Times New Roman" w:cs="Times New Roman"/>
      <w:snapToGrid w:val="0"/>
      <w:sz w:val="24"/>
      <w:szCs w:val="20"/>
    </w:rPr>
  </w:style>
  <w:style w:type="paragraph" w:customStyle="1" w:styleId="DraftLineWC">
    <w:name w:val="DraftLineW&amp;C"/>
    <w:basedOn w:val="Normalny"/>
    <w:rsid w:val="009915F9"/>
    <w:pPr>
      <w:suppressAutoHyphens/>
      <w:spacing w:after="160"/>
      <w:ind w:firstLine="720"/>
      <w:jc w:val="right"/>
    </w:pPr>
    <w:rPr>
      <w:sz w:val="20"/>
      <w:szCs w:val="20"/>
      <w:lang w:eastAsia="ar-SA"/>
    </w:rPr>
  </w:style>
  <w:style w:type="paragraph" w:styleId="Akapitzlist">
    <w:name w:val="List Paragraph"/>
    <w:aliases w:val="Preambuła,maz_wyliczenie,opis dzialania,K-P_odwolanie,A_wyliczenie,Akapit z listą5"/>
    <w:basedOn w:val="Normalny"/>
    <w:link w:val="AkapitzlistZnak"/>
    <w:uiPriority w:val="34"/>
    <w:qFormat/>
    <w:rsid w:val="009915F9"/>
    <w:pPr>
      <w:ind w:left="720"/>
      <w:contextualSpacing/>
    </w:pPr>
    <w:rPr>
      <w:sz w:val="20"/>
      <w:szCs w:val="20"/>
      <w:lang w:val="x-none" w:eastAsia="x-none"/>
    </w:rPr>
  </w:style>
  <w:style w:type="paragraph" w:styleId="Nagwek">
    <w:name w:val="header"/>
    <w:basedOn w:val="Normalny"/>
    <w:link w:val="NagwekZnak"/>
    <w:uiPriority w:val="99"/>
    <w:semiHidden/>
    <w:unhideWhenUsed/>
    <w:rsid w:val="003B678E"/>
    <w:pPr>
      <w:tabs>
        <w:tab w:val="center" w:pos="4536"/>
        <w:tab w:val="right" w:pos="9072"/>
      </w:tabs>
    </w:pPr>
    <w:rPr>
      <w:lang w:val="x-none"/>
    </w:rPr>
  </w:style>
  <w:style w:type="character" w:customStyle="1" w:styleId="NagwekZnak">
    <w:name w:val="Nagłówek Znak"/>
    <w:link w:val="Nagwek"/>
    <w:uiPriority w:val="99"/>
    <w:semiHidden/>
    <w:rsid w:val="003B678E"/>
    <w:rPr>
      <w:rFonts w:ascii="Times New Roman" w:eastAsia="Times New Roman" w:hAnsi="Times New Roman" w:cs="Times New Roman"/>
      <w:sz w:val="24"/>
      <w:szCs w:val="24"/>
      <w:lang w:eastAsia="pl-PL"/>
    </w:rPr>
  </w:style>
  <w:style w:type="paragraph" w:customStyle="1" w:styleId="msonormalcxspmiddle">
    <w:name w:val="msonormalcxspmiddle"/>
    <w:basedOn w:val="Normalny"/>
    <w:rsid w:val="00797BD3"/>
    <w:pPr>
      <w:spacing w:before="100" w:beforeAutospacing="1" w:after="100" w:afterAutospacing="1"/>
    </w:pPr>
  </w:style>
  <w:style w:type="character" w:customStyle="1" w:styleId="st1">
    <w:name w:val="st1"/>
    <w:basedOn w:val="Domylnaczcionkaakapitu"/>
    <w:rsid w:val="00797BD3"/>
  </w:style>
  <w:style w:type="character" w:styleId="Hipercze">
    <w:name w:val="Hyperlink"/>
    <w:uiPriority w:val="99"/>
    <w:unhideWhenUsed/>
    <w:rsid w:val="00935753"/>
    <w:rPr>
      <w:color w:val="0000FF"/>
      <w:u w:val="single"/>
    </w:rPr>
  </w:style>
  <w:style w:type="character" w:customStyle="1" w:styleId="AkapitzlistZnak">
    <w:name w:val="Akapit z listą Znak"/>
    <w:aliases w:val="Preambuła Znak,maz_wyliczenie Znak,opis dzialania Znak,K-P_odwolanie Znak,A_wyliczenie Znak,Akapit z listą5 Znak"/>
    <w:link w:val="Akapitzlist"/>
    <w:uiPriority w:val="34"/>
    <w:qFormat/>
    <w:rsid w:val="00173BAB"/>
    <w:rPr>
      <w:rFonts w:ascii="Times New Roman" w:eastAsia="Times New Roman" w:hAnsi="Times New Roman"/>
    </w:rPr>
  </w:style>
  <w:style w:type="paragraph" w:styleId="Tekstpodstawowywcity3">
    <w:name w:val="Body Text Indent 3"/>
    <w:basedOn w:val="Normalny"/>
    <w:link w:val="Tekstpodstawowywcity3Znak"/>
    <w:rsid w:val="00173BAB"/>
    <w:pPr>
      <w:spacing w:after="120"/>
      <w:ind w:left="283"/>
    </w:pPr>
    <w:rPr>
      <w:sz w:val="16"/>
      <w:szCs w:val="16"/>
      <w:lang w:val="x-none" w:eastAsia="x-none"/>
    </w:rPr>
  </w:style>
  <w:style w:type="character" w:customStyle="1" w:styleId="Tekstpodstawowywcity3Znak">
    <w:name w:val="Tekst podstawowy wcięty 3 Znak"/>
    <w:link w:val="Tekstpodstawowywcity3"/>
    <w:rsid w:val="00173BAB"/>
    <w:rPr>
      <w:rFonts w:ascii="Times New Roman" w:eastAsia="Times New Roman" w:hAnsi="Times New Roman"/>
      <w:sz w:val="16"/>
      <w:szCs w:val="16"/>
      <w:lang w:val="x-none" w:eastAsia="x-none"/>
    </w:rPr>
  </w:style>
  <w:style w:type="paragraph" w:customStyle="1" w:styleId="NumberList">
    <w:name w:val="Number List"/>
    <w:rsid w:val="00173BAB"/>
    <w:pPr>
      <w:ind w:left="720"/>
    </w:pPr>
    <w:rPr>
      <w:rFonts w:ascii="Times New Roman" w:eastAsia="Times New Roman" w:hAnsi="Times New Roman"/>
      <w:i/>
      <w:color w:val="000000"/>
      <w:sz w:val="24"/>
      <w:lang w:val="cs-CZ"/>
    </w:rPr>
  </w:style>
  <w:style w:type="paragraph" w:customStyle="1" w:styleId="NazwaUrzedu">
    <w:name w:val="• Nazwa Urzedu"/>
    <w:uiPriority w:val="99"/>
    <w:rsid w:val="00173BAB"/>
    <w:rPr>
      <w:rFonts w:ascii="Arial Bold" w:hAnsi="Arial Bold"/>
      <w:color w:val="404040"/>
      <w:szCs w:val="24"/>
      <w:lang w:val="cs-CZ" w:eastAsia="en-US"/>
    </w:rPr>
  </w:style>
  <w:style w:type="character" w:customStyle="1" w:styleId="FontStyle111">
    <w:name w:val="Font Style111"/>
    <w:uiPriority w:val="99"/>
    <w:rsid w:val="00173BAB"/>
    <w:rPr>
      <w:rFonts w:ascii="Arial" w:hAnsi="Arial"/>
      <w:color w:val="000000"/>
      <w:sz w:val="18"/>
    </w:rPr>
  </w:style>
  <w:style w:type="paragraph" w:styleId="Tekstdymka">
    <w:name w:val="Balloon Text"/>
    <w:basedOn w:val="Normalny"/>
    <w:link w:val="TekstdymkaZnak"/>
    <w:uiPriority w:val="99"/>
    <w:semiHidden/>
    <w:unhideWhenUsed/>
    <w:rsid w:val="00DD0797"/>
    <w:rPr>
      <w:rFonts w:ascii="Segoe UI" w:hAnsi="Segoe UI"/>
      <w:sz w:val="18"/>
      <w:szCs w:val="18"/>
      <w:lang w:val="x-none" w:eastAsia="x-none"/>
    </w:rPr>
  </w:style>
  <w:style w:type="character" w:customStyle="1" w:styleId="TekstdymkaZnak">
    <w:name w:val="Tekst dymka Znak"/>
    <w:link w:val="Tekstdymka"/>
    <w:uiPriority w:val="99"/>
    <w:semiHidden/>
    <w:rsid w:val="00DD0797"/>
    <w:rPr>
      <w:rFonts w:ascii="Segoe UI" w:eastAsia="Times New Roman" w:hAnsi="Segoe UI" w:cs="Segoe UI"/>
      <w:sz w:val="18"/>
      <w:szCs w:val="18"/>
    </w:rPr>
  </w:style>
  <w:style w:type="paragraph" w:styleId="Tekstpodstawowy2">
    <w:name w:val="Body Text 2"/>
    <w:basedOn w:val="Normalny"/>
    <w:link w:val="Tekstpodstawowy2Znak"/>
    <w:uiPriority w:val="99"/>
    <w:unhideWhenUsed/>
    <w:rsid w:val="008A23CD"/>
    <w:pPr>
      <w:spacing w:after="120" w:line="480" w:lineRule="auto"/>
    </w:pPr>
    <w:rPr>
      <w:lang w:val="x-none" w:eastAsia="x-none"/>
    </w:rPr>
  </w:style>
  <w:style w:type="character" w:customStyle="1" w:styleId="Tekstpodstawowy2Znak">
    <w:name w:val="Tekst podstawowy 2 Znak"/>
    <w:link w:val="Tekstpodstawowy2"/>
    <w:uiPriority w:val="99"/>
    <w:rsid w:val="008A23CD"/>
    <w:rPr>
      <w:rFonts w:ascii="Times New Roman" w:eastAsia="Times New Roman" w:hAnsi="Times New Roman"/>
      <w:sz w:val="24"/>
      <w:szCs w:val="24"/>
    </w:rPr>
  </w:style>
  <w:style w:type="character" w:styleId="Odwoaniedokomentarza">
    <w:name w:val="annotation reference"/>
    <w:uiPriority w:val="99"/>
    <w:semiHidden/>
    <w:unhideWhenUsed/>
    <w:rsid w:val="00936DE4"/>
    <w:rPr>
      <w:sz w:val="16"/>
      <w:szCs w:val="16"/>
    </w:rPr>
  </w:style>
  <w:style w:type="paragraph" w:styleId="Tekstkomentarza">
    <w:name w:val="annotation text"/>
    <w:basedOn w:val="Normalny"/>
    <w:link w:val="TekstkomentarzaZnak"/>
    <w:uiPriority w:val="99"/>
    <w:semiHidden/>
    <w:unhideWhenUsed/>
    <w:rsid w:val="00936DE4"/>
    <w:rPr>
      <w:sz w:val="20"/>
      <w:szCs w:val="20"/>
    </w:rPr>
  </w:style>
  <w:style w:type="character" w:customStyle="1" w:styleId="TekstkomentarzaZnak">
    <w:name w:val="Tekst komentarza Znak"/>
    <w:link w:val="Tekstkomentarza"/>
    <w:uiPriority w:val="99"/>
    <w:semiHidden/>
    <w:rsid w:val="00936DE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36DE4"/>
    <w:rPr>
      <w:b/>
      <w:bCs/>
    </w:rPr>
  </w:style>
  <w:style w:type="character" w:customStyle="1" w:styleId="TematkomentarzaZnak">
    <w:name w:val="Temat komentarza Znak"/>
    <w:link w:val="Tematkomentarza"/>
    <w:uiPriority w:val="99"/>
    <w:semiHidden/>
    <w:rsid w:val="00936DE4"/>
    <w:rPr>
      <w:rFonts w:ascii="Times New Roman" w:eastAsia="Times New Roman" w:hAnsi="Times New Roman"/>
      <w:b/>
      <w:bCs/>
    </w:rPr>
  </w:style>
  <w:style w:type="character" w:styleId="Uwydatnienie">
    <w:name w:val="Emphasis"/>
    <w:uiPriority w:val="20"/>
    <w:qFormat/>
    <w:rsid w:val="001B3B79"/>
    <w:rPr>
      <w:i/>
      <w:iCs/>
    </w:rPr>
  </w:style>
  <w:style w:type="paragraph" w:customStyle="1" w:styleId="Znak">
    <w:name w:val="Znak"/>
    <w:basedOn w:val="Normalny"/>
    <w:rsid w:val="001B3B79"/>
    <w:pPr>
      <w:spacing w:after="160" w:line="240" w:lineRule="exact"/>
    </w:pPr>
    <w:rPr>
      <w:rFonts w:ascii="Tahoma" w:hAnsi="Tahoma"/>
      <w:sz w:val="20"/>
      <w:szCs w:val="20"/>
      <w:lang w:val="en-US" w:eastAsia="en-US"/>
    </w:rPr>
  </w:style>
  <w:style w:type="paragraph" w:styleId="Zwykytekst">
    <w:name w:val="Plain Text"/>
    <w:basedOn w:val="Normalny"/>
    <w:link w:val="ZwykytekstZnak"/>
    <w:uiPriority w:val="99"/>
    <w:unhideWhenUsed/>
    <w:rsid w:val="00696892"/>
    <w:rPr>
      <w:rFonts w:ascii="Calibri" w:eastAsia="Calibri" w:hAnsi="Calibri"/>
      <w:sz w:val="22"/>
      <w:szCs w:val="21"/>
      <w:lang w:eastAsia="en-US"/>
    </w:rPr>
  </w:style>
  <w:style w:type="character" w:customStyle="1" w:styleId="ZwykytekstZnak">
    <w:name w:val="Zwykły tekst Znak"/>
    <w:link w:val="Zwykytekst"/>
    <w:uiPriority w:val="99"/>
    <w:rsid w:val="00696892"/>
    <w:rPr>
      <w:sz w:val="22"/>
      <w:szCs w:val="21"/>
      <w:lang w:eastAsia="en-US"/>
    </w:rPr>
  </w:style>
  <w:style w:type="paragraph" w:styleId="NormalnyWeb">
    <w:name w:val="Normal (Web)"/>
    <w:basedOn w:val="Normalny"/>
    <w:uiPriority w:val="99"/>
    <w:unhideWhenUsed/>
    <w:rsid w:val="00500BF7"/>
    <w:pPr>
      <w:overflowPunct w:val="0"/>
      <w:spacing w:before="100" w:beforeAutospacing="1" w:after="100" w:afterAutospacing="1"/>
    </w:pPr>
    <w:rPr>
      <w:color w:val="00000A"/>
    </w:rPr>
  </w:style>
  <w:style w:type="paragraph" w:customStyle="1" w:styleId="Default">
    <w:name w:val="Default"/>
    <w:rsid w:val="00E760F0"/>
    <w:pPr>
      <w:autoSpaceDE w:val="0"/>
      <w:autoSpaceDN w:val="0"/>
      <w:adjustRightInd w:val="0"/>
    </w:pPr>
    <w:rPr>
      <w:rFonts w:cs="Calibri"/>
      <w:color w:val="000000"/>
      <w:sz w:val="24"/>
      <w:szCs w:val="24"/>
      <w:lang w:eastAsia="en-US"/>
    </w:rPr>
  </w:style>
  <w:style w:type="paragraph" w:styleId="Tekstpodstawowywcity">
    <w:name w:val="Body Text Indent"/>
    <w:basedOn w:val="Normalny"/>
    <w:link w:val="TekstpodstawowywcityZnak"/>
    <w:uiPriority w:val="99"/>
    <w:semiHidden/>
    <w:unhideWhenUsed/>
    <w:rsid w:val="00E760F0"/>
    <w:pPr>
      <w:spacing w:after="120"/>
      <w:ind w:left="283"/>
    </w:pPr>
  </w:style>
  <w:style w:type="character" w:customStyle="1" w:styleId="TekstpodstawowywcityZnak">
    <w:name w:val="Tekst podstawowy wcięty Znak"/>
    <w:link w:val="Tekstpodstawowywcity"/>
    <w:uiPriority w:val="99"/>
    <w:semiHidden/>
    <w:rsid w:val="00E760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143">
      <w:bodyDiv w:val="1"/>
      <w:marLeft w:val="0"/>
      <w:marRight w:val="0"/>
      <w:marTop w:val="0"/>
      <w:marBottom w:val="0"/>
      <w:divBdr>
        <w:top w:val="none" w:sz="0" w:space="0" w:color="auto"/>
        <w:left w:val="none" w:sz="0" w:space="0" w:color="auto"/>
        <w:bottom w:val="none" w:sz="0" w:space="0" w:color="auto"/>
        <w:right w:val="none" w:sz="0" w:space="0" w:color="auto"/>
      </w:divBdr>
    </w:div>
    <w:div w:id="407777380">
      <w:bodyDiv w:val="1"/>
      <w:marLeft w:val="0"/>
      <w:marRight w:val="0"/>
      <w:marTop w:val="0"/>
      <w:marBottom w:val="0"/>
      <w:divBdr>
        <w:top w:val="none" w:sz="0" w:space="0" w:color="auto"/>
        <w:left w:val="none" w:sz="0" w:space="0" w:color="auto"/>
        <w:bottom w:val="none" w:sz="0" w:space="0" w:color="auto"/>
        <w:right w:val="none" w:sz="0" w:space="0" w:color="auto"/>
      </w:divBdr>
    </w:div>
    <w:div w:id="537663584">
      <w:bodyDiv w:val="1"/>
      <w:marLeft w:val="0"/>
      <w:marRight w:val="0"/>
      <w:marTop w:val="0"/>
      <w:marBottom w:val="0"/>
      <w:divBdr>
        <w:top w:val="none" w:sz="0" w:space="0" w:color="auto"/>
        <w:left w:val="none" w:sz="0" w:space="0" w:color="auto"/>
        <w:bottom w:val="none" w:sz="0" w:space="0" w:color="auto"/>
        <w:right w:val="none" w:sz="0" w:space="0" w:color="auto"/>
      </w:divBdr>
    </w:div>
    <w:div w:id="656567468">
      <w:bodyDiv w:val="1"/>
      <w:marLeft w:val="0"/>
      <w:marRight w:val="0"/>
      <w:marTop w:val="0"/>
      <w:marBottom w:val="0"/>
      <w:divBdr>
        <w:top w:val="none" w:sz="0" w:space="0" w:color="auto"/>
        <w:left w:val="none" w:sz="0" w:space="0" w:color="auto"/>
        <w:bottom w:val="none" w:sz="0" w:space="0" w:color="auto"/>
        <w:right w:val="none" w:sz="0" w:space="0" w:color="auto"/>
      </w:divBdr>
    </w:div>
    <w:div w:id="736241266">
      <w:bodyDiv w:val="1"/>
      <w:marLeft w:val="0"/>
      <w:marRight w:val="0"/>
      <w:marTop w:val="0"/>
      <w:marBottom w:val="0"/>
      <w:divBdr>
        <w:top w:val="none" w:sz="0" w:space="0" w:color="auto"/>
        <w:left w:val="none" w:sz="0" w:space="0" w:color="auto"/>
        <w:bottom w:val="none" w:sz="0" w:space="0" w:color="auto"/>
        <w:right w:val="none" w:sz="0" w:space="0" w:color="auto"/>
      </w:divBdr>
    </w:div>
    <w:div w:id="1026298978">
      <w:bodyDiv w:val="1"/>
      <w:marLeft w:val="0"/>
      <w:marRight w:val="0"/>
      <w:marTop w:val="0"/>
      <w:marBottom w:val="0"/>
      <w:divBdr>
        <w:top w:val="none" w:sz="0" w:space="0" w:color="auto"/>
        <w:left w:val="none" w:sz="0" w:space="0" w:color="auto"/>
        <w:bottom w:val="none" w:sz="0" w:space="0" w:color="auto"/>
        <w:right w:val="none" w:sz="0" w:space="0" w:color="auto"/>
      </w:divBdr>
    </w:div>
    <w:div w:id="1036080480">
      <w:bodyDiv w:val="1"/>
      <w:marLeft w:val="0"/>
      <w:marRight w:val="0"/>
      <w:marTop w:val="0"/>
      <w:marBottom w:val="0"/>
      <w:divBdr>
        <w:top w:val="none" w:sz="0" w:space="0" w:color="auto"/>
        <w:left w:val="none" w:sz="0" w:space="0" w:color="auto"/>
        <w:bottom w:val="none" w:sz="0" w:space="0" w:color="auto"/>
        <w:right w:val="none" w:sz="0" w:space="0" w:color="auto"/>
      </w:divBdr>
    </w:div>
    <w:div w:id="1088621448">
      <w:bodyDiv w:val="1"/>
      <w:marLeft w:val="0"/>
      <w:marRight w:val="0"/>
      <w:marTop w:val="0"/>
      <w:marBottom w:val="0"/>
      <w:divBdr>
        <w:top w:val="none" w:sz="0" w:space="0" w:color="auto"/>
        <w:left w:val="none" w:sz="0" w:space="0" w:color="auto"/>
        <w:bottom w:val="none" w:sz="0" w:space="0" w:color="auto"/>
        <w:right w:val="none" w:sz="0" w:space="0" w:color="auto"/>
      </w:divBdr>
    </w:div>
    <w:div w:id="1285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8302-B56E-42BE-A6AC-35BAF0BB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19</Pages>
  <Words>6901</Words>
  <Characters>41409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j.swinoga</dc:creator>
  <cp:keywords/>
  <cp:lastModifiedBy>Michał Chomej</cp:lastModifiedBy>
  <cp:revision>14</cp:revision>
  <cp:lastPrinted>2020-12-16T11:34:00Z</cp:lastPrinted>
  <dcterms:created xsi:type="dcterms:W3CDTF">2021-01-28T13:43:00Z</dcterms:created>
  <dcterms:modified xsi:type="dcterms:W3CDTF">2021-09-21T10:28:00Z</dcterms:modified>
</cp:coreProperties>
</file>