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0DBDA8" w14:textId="77777777" w:rsidR="00E35C44" w:rsidRPr="007B4661" w:rsidRDefault="00C204F8" w:rsidP="00051D3F">
      <w:pPr>
        <w:tabs>
          <w:tab w:val="left" w:pos="7020"/>
        </w:tabs>
        <w:spacing w:after="0"/>
        <w:ind w:right="70"/>
        <w:jc w:val="center"/>
        <w:rPr>
          <w:rFonts w:cs="Calibri"/>
          <w:b/>
          <w:szCs w:val="22"/>
        </w:rPr>
      </w:pPr>
      <w:r>
        <w:rPr>
          <w:rFonts w:cs="Calibri"/>
          <w:b/>
          <w:noProof/>
          <w:szCs w:val="22"/>
        </w:rPr>
        <mc:AlternateContent>
          <mc:Choice Requires="wps">
            <w:drawing>
              <wp:anchor distT="0" distB="0" distL="114300" distR="114300" simplePos="0" relativeHeight="251659264" behindDoc="0" locked="0" layoutInCell="1" allowOverlap="1" wp14:anchorId="09604FB3" wp14:editId="4EDE3BE6">
                <wp:simplePos x="0" y="0"/>
                <wp:positionH relativeFrom="column">
                  <wp:posOffset>2519045</wp:posOffset>
                </wp:positionH>
                <wp:positionV relativeFrom="paragraph">
                  <wp:posOffset>-144145</wp:posOffset>
                </wp:positionV>
                <wp:extent cx="3714750" cy="262255"/>
                <wp:effectExtent l="0" t="0" r="0" b="4445"/>
                <wp:wrapNone/>
                <wp:docPr id="2" name="Pole tekstowe 2"/>
                <wp:cNvGraphicFramePr/>
                <a:graphic xmlns:a="http://schemas.openxmlformats.org/drawingml/2006/main">
                  <a:graphicData uri="http://schemas.microsoft.com/office/word/2010/wordprocessingShape">
                    <wps:wsp>
                      <wps:cNvSpPr txBox="1"/>
                      <wps:spPr>
                        <a:xfrm>
                          <a:off x="0" y="0"/>
                          <a:ext cx="3714750" cy="262255"/>
                        </a:xfrm>
                        <a:prstGeom prst="rect">
                          <a:avLst/>
                        </a:prstGeom>
                        <a:noFill/>
                        <a:ln w="6350">
                          <a:noFill/>
                        </a:ln>
                      </wps:spPr>
                      <wps:txbx>
                        <w:txbxContent>
                          <w:p w14:paraId="62D7880D" w14:textId="77777777" w:rsidR="00C204F8" w:rsidRDefault="00C204F8" w:rsidP="00C204F8">
                            <w:pPr>
                              <w:ind w:left="0"/>
                              <w:jc w:val="right"/>
                            </w:pPr>
                            <w:r w:rsidRPr="00C204F8">
                              <w:t>Załącznik nr 4 do ogłoszenia o zapytaniu ofertowym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8.35pt;margin-top:-11.35pt;width:292.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" filled="f" stroked="f" strokeweight=".5pt">
                <v:textbox>
                  <w:txbxContent>
                    <w:p w:rsidR="00C204F8" w:rsidRDefault="00C204F8" w:rsidP="00C204F8">
                      <w:pPr>
                        <w:ind w:left="0"/>
                        <w:jc w:val="right"/>
                      </w:pPr>
                      <w:r w:rsidRPr="00C204F8">
                        <w:t>Załącznik nr 4 do ogłoszenia o zapytaniu ofertowym</w:t>
                      </w:r>
                    </w:p>
                  </w:txbxContent>
                </v:textbox>
              </v:shape>
            </w:pict>
          </mc:Fallback>
        </mc:AlternateContent>
      </w:r>
    </w:p>
    <w:p w14:paraId="40318589" w14:textId="77777777" w:rsidR="00A73A5F" w:rsidRPr="007B4661" w:rsidRDefault="005C3235" w:rsidP="00051D3F">
      <w:pPr>
        <w:tabs>
          <w:tab w:val="left" w:pos="7020"/>
        </w:tabs>
        <w:spacing w:after="0"/>
        <w:ind w:right="70"/>
        <w:jc w:val="center"/>
        <w:rPr>
          <w:rFonts w:cs="Calibri"/>
          <w:b/>
          <w:szCs w:val="22"/>
        </w:rPr>
      </w:pPr>
      <w:r w:rsidRPr="007B4661">
        <w:rPr>
          <w:rFonts w:cs="Calibri"/>
          <w:noProof/>
          <w:szCs w:val="22"/>
        </w:rPr>
        <mc:AlternateContent>
          <mc:Choice Requires="wps">
            <w:drawing>
              <wp:anchor distT="0" distB="0" distL="114300" distR="114300" simplePos="0" relativeHeight="251657728" behindDoc="0" locked="0" layoutInCell="1" allowOverlap="1" wp14:anchorId="3EACD766" wp14:editId="07D02CAA">
                <wp:simplePos x="0" y="0"/>
                <wp:positionH relativeFrom="column">
                  <wp:posOffset>4728845</wp:posOffset>
                </wp:positionH>
                <wp:positionV relativeFrom="paragraph">
                  <wp:posOffset>-1286510</wp:posOffset>
                </wp:positionV>
                <wp:extent cx="1028700" cy="278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8944" w14:textId="77777777" w:rsidR="00A520D3" w:rsidRPr="00BB795F" w:rsidRDefault="00A520D3" w:rsidP="00A52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2.35pt;margin-top:-101.3pt;width:81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Wr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" filled="f" stroked="f">
                <v:textbox>
                  <w:txbxContent>
                    <w:p w:rsidR="00A520D3" w:rsidRPr="00BB795F" w:rsidRDefault="00A520D3" w:rsidP="00A520D3"/>
                  </w:txbxContent>
                </v:textbox>
              </v:shape>
            </w:pict>
          </mc:Fallback>
        </mc:AlternateContent>
      </w:r>
      <w:r w:rsidR="00A73A5F" w:rsidRPr="007B4661">
        <w:rPr>
          <w:rFonts w:cs="Calibri"/>
          <w:b/>
          <w:szCs w:val="22"/>
        </w:rPr>
        <w:t>UMOWA (wzór)</w:t>
      </w:r>
    </w:p>
    <w:p w14:paraId="46DCB8C1" w14:textId="77777777" w:rsidR="00A76E20" w:rsidRPr="007B4661" w:rsidRDefault="00A76E20" w:rsidP="00051D3F">
      <w:pPr>
        <w:tabs>
          <w:tab w:val="left" w:pos="7020"/>
        </w:tabs>
        <w:spacing w:after="0"/>
        <w:ind w:right="70"/>
        <w:jc w:val="center"/>
        <w:rPr>
          <w:rFonts w:cs="Calibri"/>
          <w:b/>
          <w:szCs w:val="22"/>
        </w:rPr>
      </w:pPr>
    </w:p>
    <w:p w14:paraId="1CA891BE" w14:textId="5CA2BF2E" w:rsidR="00862416" w:rsidRPr="007B4661" w:rsidRDefault="00FC0766" w:rsidP="00862416">
      <w:pPr>
        <w:ind w:left="0" w:firstLine="0"/>
        <w:rPr>
          <w:rFonts w:cs="Calibri"/>
          <w:szCs w:val="22"/>
        </w:rPr>
      </w:pPr>
      <w:r w:rsidRPr="007B4661">
        <w:rPr>
          <w:rFonts w:cs="Calibri"/>
          <w:szCs w:val="22"/>
        </w:rPr>
        <w:t>zawarta w Olsztynie dnia …………</w:t>
      </w:r>
      <w:r w:rsidR="00862416" w:rsidRPr="007B4661">
        <w:rPr>
          <w:rFonts w:cs="Calibri"/>
          <w:szCs w:val="22"/>
        </w:rPr>
        <w:t xml:space="preserve">……………………….., </w:t>
      </w:r>
      <w:r w:rsidR="00862416" w:rsidRPr="007B4661">
        <w:rPr>
          <w:szCs w:val="22"/>
        </w:rPr>
        <w:t xml:space="preserve">na podstawie art. </w:t>
      </w:r>
      <w:r w:rsidR="002365A7">
        <w:rPr>
          <w:szCs w:val="22"/>
        </w:rPr>
        <w:t>2 ust. 1</w:t>
      </w:r>
      <w:r w:rsidR="00862416" w:rsidRPr="007B4661">
        <w:rPr>
          <w:szCs w:val="22"/>
        </w:rPr>
        <w:t xml:space="preserve"> pkt </w:t>
      </w:r>
      <w:r w:rsidR="002365A7">
        <w:rPr>
          <w:szCs w:val="22"/>
        </w:rPr>
        <w:t>1</w:t>
      </w:r>
      <w:r w:rsidR="00862416" w:rsidRPr="007B4661">
        <w:rPr>
          <w:szCs w:val="22"/>
        </w:rPr>
        <w:t xml:space="preserve"> </w:t>
      </w:r>
      <w:r w:rsidR="00862416" w:rsidRPr="002365A7">
        <w:rPr>
          <w:szCs w:val="22"/>
        </w:rPr>
        <w:t xml:space="preserve">Ustawy </w:t>
      </w:r>
      <w:r w:rsidR="002365A7" w:rsidRPr="002365A7">
        <w:rPr>
          <w:szCs w:val="22"/>
        </w:rPr>
        <w:t>z 11 września 2019 r. Prawo zamówień publicznych (Dz. U. z 20</w:t>
      </w:r>
      <w:r w:rsidR="004B30EC">
        <w:rPr>
          <w:szCs w:val="22"/>
        </w:rPr>
        <w:t>21</w:t>
      </w:r>
      <w:r w:rsidR="002365A7" w:rsidRPr="002365A7">
        <w:rPr>
          <w:szCs w:val="22"/>
        </w:rPr>
        <w:t xml:space="preserve"> r. poz. </w:t>
      </w:r>
      <w:r w:rsidR="004B30EC">
        <w:rPr>
          <w:szCs w:val="22"/>
        </w:rPr>
        <w:t>1129</w:t>
      </w:r>
      <w:r w:rsidR="002365A7" w:rsidRPr="002365A7">
        <w:rPr>
          <w:szCs w:val="22"/>
        </w:rPr>
        <w:t xml:space="preserve">, z </w:t>
      </w:r>
      <w:proofErr w:type="spellStart"/>
      <w:r w:rsidR="002365A7" w:rsidRPr="002365A7">
        <w:rPr>
          <w:szCs w:val="22"/>
        </w:rPr>
        <w:t>późń</w:t>
      </w:r>
      <w:proofErr w:type="spellEnd"/>
      <w:r w:rsidR="002365A7" w:rsidRPr="002365A7">
        <w:rPr>
          <w:szCs w:val="22"/>
        </w:rPr>
        <w:t xml:space="preserve">. </w:t>
      </w:r>
      <w:proofErr w:type="spellStart"/>
      <w:r w:rsidR="002365A7" w:rsidRPr="002365A7">
        <w:rPr>
          <w:szCs w:val="22"/>
        </w:rPr>
        <w:t>zm</w:t>
      </w:r>
      <w:proofErr w:type="spellEnd"/>
      <w:r w:rsidR="002365A7" w:rsidRPr="002365A7">
        <w:rPr>
          <w:szCs w:val="22"/>
        </w:rPr>
        <w:t>)</w:t>
      </w:r>
      <w:r w:rsidR="00862416" w:rsidRPr="007B4661">
        <w:rPr>
          <w:rStyle w:val="st"/>
          <w:szCs w:val="22"/>
        </w:rPr>
        <w:t xml:space="preserve"> </w:t>
      </w:r>
      <w:r w:rsidR="00862416" w:rsidRPr="007B4661">
        <w:rPr>
          <w:szCs w:val="22"/>
        </w:rPr>
        <w:t xml:space="preserve">zgodnie z którym ustawy </w:t>
      </w:r>
      <w:r w:rsidR="002365A7">
        <w:rPr>
          <w:szCs w:val="22"/>
        </w:rPr>
        <w:t>nie</w:t>
      </w:r>
      <w:r w:rsidR="002365A7" w:rsidRPr="002365A7">
        <w:rPr>
          <w:szCs w:val="22"/>
        </w:rPr>
        <w:t xml:space="preserve"> stosuje się do udzielania zamówień klasycznych oraz organizowania konkursów, których wartość jest </w:t>
      </w:r>
      <w:r w:rsidR="002365A7">
        <w:rPr>
          <w:szCs w:val="22"/>
        </w:rPr>
        <w:t xml:space="preserve">poniżej </w:t>
      </w:r>
      <w:r w:rsidR="002365A7" w:rsidRPr="002365A7">
        <w:rPr>
          <w:szCs w:val="22"/>
        </w:rPr>
        <w:t>kwot</w:t>
      </w:r>
      <w:r w:rsidR="002365A7">
        <w:rPr>
          <w:szCs w:val="22"/>
        </w:rPr>
        <w:t xml:space="preserve">y </w:t>
      </w:r>
      <w:r w:rsidR="002365A7" w:rsidRPr="002365A7">
        <w:rPr>
          <w:szCs w:val="22"/>
        </w:rPr>
        <w:t>130 000 złotych</w:t>
      </w:r>
      <w:r w:rsidR="00862416" w:rsidRPr="007B4661">
        <w:rPr>
          <w:szCs w:val="22"/>
        </w:rPr>
        <w:t>,</w:t>
      </w:r>
    </w:p>
    <w:p w14:paraId="09EBE065" w14:textId="77777777" w:rsidR="00FC0766" w:rsidRPr="007B4661" w:rsidRDefault="00FC0766" w:rsidP="00862416">
      <w:pPr>
        <w:ind w:right="141"/>
        <w:rPr>
          <w:rFonts w:cs="Calibri"/>
          <w:szCs w:val="22"/>
        </w:rPr>
      </w:pPr>
      <w:r w:rsidRPr="007B4661">
        <w:rPr>
          <w:rFonts w:cs="Calibri"/>
          <w:szCs w:val="22"/>
        </w:rPr>
        <w:t>pomiędzy:</w:t>
      </w:r>
    </w:p>
    <w:p w14:paraId="390C4946" w14:textId="77777777" w:rsidR="00720D97" w:rsidRPr="007B4661" w:rsidRDefault="00720D97" w:rsidP="00720D97">
      <w:pPr>
        <w:pStyle w:val="Lista"/>
        <w:spacing w:after="0"/>
        <w:ind w:left="0" w:right="142" w:firstLine="0"/>
        <w:rPr>
          <w:rFonts w:cs="Calibri"/>
          <w:szCs w:val="22"/>
        </w:rPr>
      </w:pPr>
      <w:r w:rsidRPr="007B4661">
        <w:rPr>
          <w:rFonts w:cs="Calibri"/>
          <w:szCs w:val="22"/>
        </w:rPr>
        <w:t>Województwem Warmińsko-Mazurskim z siedzibą w Olsztynie ul. Emilii Plater 1, 10-562 Olsztyn, reprezentowanym przez Zarząd Województwa w imieniu którego działają:</w:t>
      </w:r>
    </w:p>
    <w:p w14:paraId="2763E051" w14:textId="77777777" w:rsidR="00720D97" w:rsidRPr="007B4661" w:rsidRDefault="00720D97" w:rsidP="00720D97">
      <w:pPr>
        <w:pStyle w:val="Lista"/>
        <w:spacing w:after="0"/>
        <w:ind w:left="0" w:right="142" w:firstLine="0"/>
        <w:rPr>
          <w:rFonts w:cs="Calibri"/>
          <w:szCs w:val="22"/>
        </w:rPr>
      </w:pPr>
      <w:r w:rsidRPr="007B4661">
        <w:rPr>
          <w:rFonts w:cs="Calibri"/>
          <w:szCs w:val="22"/>
        </w:rPr>
        <w:t xml:space="preserve">       1.  ................................................. -  …………………………………..,</w:t>
      </w:r>
    </w:p>
    <w:p w14:paraId="3DA14DC1" w14:textId="77777777" w:rsidR="00720D97" w:rsidRPr="007B4661" w:rsidRDefault="00720D97" w:rsidP="00720D97">
      <w:pPr>
        <w:pStyle w:val="Lista"/>
        <w:spacing w:after="0"/>
        <w:ind w:left="0" w:right="142" w:firstLine="0"/>
        <w:rPr>
          <w:rFonts w:cs="Calibri"/>
          <w:szCs w:val="22"/>
        </w:rPr>
      </w:pPr>
      <w:r w:rsidRPr="007B4661">
        <w:rPr>
          <w:rFonts w:cs="Calibri"/>
          <w:szCs w:val="22"/>
        </w:rPr>
        <w:t xml:space="preserve">       2.  ................................................  -  …………………………………..</w:t>
      </w:r>
    </w:p>
    <w:p w14:paraId="7030C625" w14:textId="77777777" w:rsidR="00720D97" w:rsidRPr="007B4661" w:rsidRDefault="00720D97" w:rsidP="00720D97">
      <w:pPr>
        <w:pStyle w:val="Lista"/>
        <w:spacing w:after="0"/>
        <w:ind w:right="142"/>
        <w:rPr>
          <w:rFonts w:cs="Calibri"/>
          <w:szCs w:val="22"/>
        </w:rPr>
      </w:pPr>
      <w:r w:rsidRPr="007B4661">
        <w:rPr>
          <w:rFonts w:cs="Calibri"/>
          <w:szCs w:val="22"/>
        </w:rPr>
        <w:t xml:space="preserve">zwanym w dalszej części umowy </w:t>
      </w:r>
      <w:r w:rsidRPr="007B4661">
        <w:rPr>
          <w:rFonts w:cs="Calibri"/>
          <w:b/>
          <w:bCs/>
          <w:szCs w:val="22"/>
        </w:rPr>
        <w:t xml:space="preserve">Zamawiającym, </w:t>
      </w:r>
      <w:r w:rsidRPr="007B4661">
        <w:rPr>
          <w:rFonts w:cs="Calibri"/>
          <w:szCs w:val="22"/>
        </w:rPr>
        <w:t xml:space="preserve">a </w:t>
      </w:r>
    </w:p>
    <w:p w14:paraId="1A2E5BE6" w14:textId="77777777" w:rsidR="00720D97" w:rsidRPr="007B4661" w:rsidRDefault="00720D97" w:rsidP="00720D97">
      <w:pPr>
        <w:pStyle w:val="Lista"/>
        <w:spacing w:after="0"/>
        <w:ind w:left="0" w:right="142" w:firstLine="0"/>
        <w:rPr>
          <w:rFonts w:cs="Calibri"/>
          <w:szCs w:val="22"/>
        </w:rPr>
      </w:pPr>
      <w:r w:rsidRPr="007B4661">
        <w:rPr>
          <w:rFonts w:cs="Calibri"/>
          <w:szCs w:val="22"/>
        </w:rPr>
        <w:t xml:space="preserve"> ..................................................................................................................................................</w:t>
      </w:r>
    </w:p>
    <w:p w14:paraId="7F88541A" w14:textId="77777777" w:rsidR="00720D97" w:rsidRPr="007B4661" w:rsidRDefault="00720D97" w:rsidP="00720D97">
      <w:pPr>
        <w:pStyle w:val="Lista"/>
        <w:spacing w:after="0"/>
        <w:ind w:left="0" w:right="142" w:firstLine="0"/>
        <w:rPr>
          <w:rFonts w:cs="Calibri"/>
          <w:szCs w:val="22"/>
        </w:rPr>
      </w:pPr>
      <w:r w:rsidRPr="007B4661">
        <w:rPr>
          <w:rFonts w:cs="Calibri"/>
          <w:szCs w:val="22"/>
        </w:rPr>
        <w:t>reprezentowanym przez:</w:t>
      </w:r>
    </w:p>
    <w:p w14:paraId="2C0F6993" w14:textId="77777777" w:rsidR="00720D97" w:rsidRPr="007B4661" w:rsidRDefault="00720D97" w:rsidP="00CF139B">
      <w:pPr>
        <w:pStyle w:val="Lista"/>
        <w:numPr>
          <w:ilvl w:val="0"/>
          <w:numId w:val="3"/>
        </w:numPr>
        <w:spacing w:after="0"/>
        <w:ind w:right="142"/>
        <w:rPr>
          <w:rFonts w:cs="Calibri"/>
          <w:szCs w:val="22"/>
        </w:rPr>
      </w:pPr>
      <w:r w:rsidRPr="007B4661">
        <w:rPr>
          <w:rFonts w:cs="Calibri"/>
          <w:szCs w:val="22"/>
        </w:rPr>
        <w:t>...................................................................................................................</w:t>
      </w:r>
    </w:p>
    <w:p w14:paraId="6651F741" w14:textId="77777777" w:rsidR="00720D97" w:rsidRPr="007B4661" w:rsidRDefault="00720D97" w:rsidP="00CF139B">
      <w:pPr>
        <w:pStyle w:val="Lista"/>
        <w:numPr>
          <w:ilvl w:val="0"/>
          <w:numId w:val="3"/>
        </w:numPr>
        <w:spacing w:after="0"/>
        <w:ind w:right="142"/>
        <w:rPr>
          <w:rFonts w:cs="Calibri"/>
          <w:szCs w:val="22"/>
        </w:rPr>
      </w:pPr>
      <w:r w:rsidRPr="007B4661">
        <w:rPr>
          <w:rFonts w:cs="Calibri"/>
          <w:szCs w:val="22"/>
        </w:rPr>
        <w:t>...................................................................................................................</w:t>
      </w:r>
    </w:p>
    <w:p w14:paraId="7187640F" w14:textId="77777777" w:rsidR="00720D97" w:rsidRPr="007B4661" w:rsidRDefault="00720D97" w:rsidP="00720D97">
      <w:pPr>
        <w:pStyle w:val="Lista"/>
        <w:spacing w:after="0"/>
        <w:ind w:left="0" w:right="142" w:firstLine="0"/>
        <w:rPr>
          <w:rFonts w:cs="Calibri"/>
          <w:b/>
          <w:bCs/>
          <w:szCs w:val="22"/>
        </w:rPr>
      </w:pPr>
      <w:r w:rsidRPr="007B4661">
        <w:rPr>
          <w:rFonts w:cs="Calibri"/>
          <w:szCs w:val="22"/>
        </w:rPr>
        <w:t xml:space="preserve">zwanym w dalszej części umowy </w:t>
      </w:r>
      <w:r w:rsidRPr="007B4661">
        <w:rPr>
          <w:rFonts w:cs="Calibri"/>
          <w:b/>
          <w:bCs/>
          <w:szCs w:val="22"/>
        </w:rPr>
        <w:t>Wykonawcą</w:t>
      </w:r>
      <w:r w:rsidR="00E35C44" w:rsidRPr="007B4661">
        <w:rPr>
          <w:rFonts w:cs="Calibri"/>
          <w:b/>
          <w:bCs/>
          <w:szCs w:val="22"/>
        </w:rPr>
        <w:t>,</w:t>
      </w:r>
    </w:p>
    <w:p w14:paraId="72167F6B" w14:textId="77777777" w:rsidR="00E35C44" w:rsidRPr="007B4661" w:rsidRDefault="00E35C44" w:rsidP="00720D97">
      <w:pPr>
        <w:pStyle w:val="Lista"/>
        <w:spacing w:after="0"/>
        <w:ind w:left="0" w:right="142" w:firstLine="0"/>
        <w:rPr>
          <w:rFonts w:cs="Calibri"/>
          <w:szCs w:val="22"/>
        </w:rPr>
      </w:pPr>
      <w:r w:rsidRPr="007B4661">
        <w:rPr>
          <w:rFonts w:cs="Calibri"/>
          <w:bCs/>
          <w:szCs w:val="22"/>
        </w:rPr>
        <w:t xml:space="preserve">łącznie zwanymi </w:t>
      </w:r>
      <w:r w:rsidRPr="007B4661">
        <w:rPr>
          <w:rFonts w:cs="Calibri"/>
          <w:b/>
          <w:bCs/>
          <w:szCs w:val="22"/>
        </w:rPr>
        <w:t>Stronami.</w:t>
      </w:r>
    </w:p>
    <w:p w14:paraId="64232255" w14:textId="77777777" w:rsidR="00B03DC9" w:rsidRPr="007B4661" w:rsidRDefault="00B03DC9" w:rsidP="00FC0766">
      <w:pPr>
        <w:spacing w:before="120"/>
        <w:jc w:val="center"/>
        <w:rPr>
          <w:rFonts w:cs="Calibri"/>
          <w:b/>
          <w:szCs w:val="22"/>
        </w:rPr>
      </w:pPr>
      <w:r w:rsidRPr="007B4661">
        <w:rPr>
          <w:rFonts w:cs="Calibri"/>
          <w:b/>
          <w:szCs w:val="22"/>
        </w:rPr>
        <w:t>§ 1</w:t>
      </w:r>
    </w:p>
    <w:p w14:paraId="32E8F776" w14:textId="482997E5" w:rsidR="00A01DD3" w:rsidRPr="009C7FA0" w:rsidRDefault="00862416" w:rsidP="00B43849">
      <w:pPr>
        <w:numPr>
          <w:ilvl w:val="0"/>
          <w:numId w:val="2"/>
        </w:numPr>
        <w:spacing w:after="0"/>
        <w:rPr>
          <w:rStyle w:val="listlab1"/>
          <w:rFonts w:ascii="Calibri" w:hAnsi="Calibri"/>
          <w:i/>
        </w:rPr>
      </w:pPr>
      <w:r w:rsidRPr="007B4661">
        <w:rPr>
          <w:rFonts w:cs="Calibri"/>
          <w:szCs w:val="22"/>
        </w:rPr>
        <w:t>Przedmiotem U</w:t>
      </w:r>
      <w:r w:rsidR="00B03DC9" w:rsidRPr="007B4661">
        <w:rPr>
          <w:rFonts w:cs="Calibri"/>
          <w:szCs w:val="22"/>
        </w:rPr>
        <w:t xml:space="preserve">mowy jest </w:t>
      </w:r>
      <w:r w:rsidR="00B43849" w:rsidRPr="00B43849">
        <w:rPr>
          <w:rFonts w:cs="Calibri"/>
          <w:szCs w:val="22"/>
        </w:rPr>
        <w:t xml:space="preserve">zakup usługi poligraficznej polegającej na opracowaniu graficznym, składzie, łamaniu i wydruku „Raportu okresowego nr XVIII z realizacji </w:t>
      </w:r>
      <w:r w:rsidR="00B43849" w:rsidRPr="00B43849">
        <w:rPr>
          <w:rFonts w:cs="Calibri"/>
          <w:i/>
          <w:szCs w:val="22"/>
        </w:rPr>
        <w:t>Strategii Warmińsko-Mazurskie 2030. Strategia rozwoju społeczno-gospodarczego</w:t>
      </w:r>
      <w:r w:rsidR="00B43849" w:rsidRPr="005B3330">
        <w:rPr>
          <w:rFonts w:cs="Calibri"/>
          <w:szCs w:val="22"/>
        </w:rPr>
        <w:t xml:space="preserve"> w </w:t>
      </w:r>
      <w:r w:rsidR="005B3330" w:rsidRPr="005B3330">
        <w:rPr>
          <w:rFonts w:cs="Calibri"/>
          <w:szCs w:val="22"/>
        </w:rPr>
        <w:t xml:space="preserve">roku </w:t>
      </w:r>
      <w:r w:rsidR="00B43849" w:rsidRPr="005B3330">
        <w:rPr>
          <w:rFonts w:cs="Calibri"/>
          <w:szCs w:val="22"/>
        </w:rPr>
        <w:t>2020”</w:t>
      </w:r>
      <w:r w:rsidR="009B3DAB">
        <w:rPr>
          <w:rFonts w:cs="Calibri"/>
          <w:szCs w:val="22"/>
        </w:rPr>
        <w:t>, zwanej dalej „Zadaniem” lub „publikacją”</w:t>
      </w:r>
      <w:r w:rsidR="009C7FA0" w:rsidRPr="009C7FA0">
        <w:rPr>
          <w:i/>
        </w:rPr>
        <w:t>.</w:t>
      </w:r>
    </w:p>
    <w:p w14:paraId="2E6A48E1" w14:textId="77777777" w:rsidR="005B3330" w:rsidRDefault="00051D46" w:rsidP="00CF139B">
      <w:pPr>
        <w:numPr>
          <w:ilvl w:val="0"/>
          <w:numId w:val="2"/>
        </w:numPr>
        <w:spacing w:after="0"/>
        <w:ind w:left="357" w:hanging="357"/>
        <w:rPr>
          <w:rFonts w:cs="Calibri"/>
          <w:szCs w:val="22"/>
        </w:rPr>
      </w:pPr>
      <w:r w:rsidRPr="007B4661">
        <w:rPr>
          <w:rFonts w:cs="Calibri"/>
          <w:szCs w:val="22"/>
        </w:rPr>
        <w:t>Wykonawca zrealiz</w:t>
      </w:r>
      <w:r w:rsidR="00862416" w:rsidRPr="007B4661">
        <w:rPr>
          <w:rFonts w:cs="Calibri"/>
          <w:szCs w:val="22"/>
        </w:rPr>
        <w:t xml:space="preserve">uje </w:t>
      </w:r>
      <w:r w:rsidR="009B3DAB">
        <w:rPr>
          <w:rFonts w:cs="Calibri"/>
          <w:szCs w:val="22"/>
        </w:rPr>
        <w:t>Zadanie</w:t>
      </w:r>
      <w:r w:rsidRPr="007B4661">
        <w:rPr>
          <w:rFonts w:cs="Calibri"/>
          <w:szCs w:val="22"/>
        </w:rPr>
        <w:t xml:space="preserve"> zgodnie ze Szczegółowym Opisem Przedmiotu Zamówienia (SOPZ) oraz Ofertą Wykon</w:t>
      </w:r>
      <w:r w:rsidR="00862416" w:rsidRPr="007B4661">
        <w:rPr>
          <w:rFonts w:cs="Calibri"/>
          <w:szCs w:val="22"/>
        </w:rPr>
        <w:t>awcy, które są załącznikami do U</w:t>
      </w:r>
      <w:r w:rsidRPr="007B4661">
        <w:rPr>
          <w:rFonts w:cs="Calibri"/>
          <w:szCs w:val="22"/>
        </w:rPr>
        <w:t xml:space="preserve">mowy </w:t>
      </w:r>
      <w:r w:rsidR="00D5783B" w:rsidRPr="007B4661">
        <w:rPr>
          <w:rFonts w:cs="Calibri"/>
          <w:szCs w:val="22"/>
        </w:rPr>
        <w:t xml:space="preserve">i stanowią </w:t>
      </w:r>
      <w:r w:rsidR="00C36F91" w:rsidRPr="007B4661">
        <w:rPr>
          <w:rFonts w:cs="Calibri"/>
          <w:szCs w:val="22"/>
        </w:rPr>
        <w:t>jej integralną część</w:t>
      </w:r>
      <w:r w:rsidR="00B13AED" w:rsidRPr="007B4661">
        <w:rPr>
          <w:rFonts w:cs="Calibri"/>
          <w:szCs w:val="22"/>
        </w:rPr>
        <w:t>.</w:t>
      </w:r>
    </w:p>
    <w:p w14:paraId="0145E172" w14:textId="7EB5183C" w:rsidR="007016FF" w:rsidRPr="00436773" w:rsidRDefault="007016FF" w:rsidP="00CF139B">
      <w:pPr>
        <w:numPr>
          <w:ilvl w:val="0"/>
          <w:numId w:val="2"/>
        </w:numPr>
        <w:spacing w:after="0"/>
        <w:rPr>
          <w:rFonts w:cs="Calibri"/>
          <w:szCs w:val="22"/>
        </w:rPr>
      </w:pPr>
      <w:r w:rsidRPr="00436773">
        <w:rPr>
          <w:rFonts w:cs="Calibri"/>
          <w:szCs w:val="22"/>
        </w:rPr>
        <w:t xml:space="preserve">Całość prac związanych z realizacją Zadania zostanie zakończona w terminie do </w:t>
      </w:r>
      <w:r w:rsidR="00FA3E36">
        <w:rPr>
          <w:rFonts w:cs="Calibri"/>
          <w:szCs w:val="22"/>
        </w:rPr>
        <w:t>63</w:t>
      </w:r>
      <w:r w:rsidRPr="00436773">
        <w:rPr>
          <w:rFonts w:cs="Calibri"/>
          <w:szCs w:val="22"/>
        </w:rPr>
        <w:t xml:space="preserve"> dni kalendarzowych od dnia zawarcia umowy.</w:t>
      </w:r>
    </w:p>
    <w:p w14:paraId="70E69420" w14:textId="77777777" w:rsidR="00315B3A" w:rsidRPr="007B4661" w:rsidRDefault="00862416" w:rsidP="00CF139B">
      <w:pPr>
        <w:numPr>
          <w:ilvl w:val="0"/>
          <w:numId w:val="2"/>
        </w:numPr>
        <w:spacing w:after="0"/>
        <w:ind w:left="357" w:hanging="357"/>
        <w:rPr>
          <w:rFonts w:cs="Calibri"/>
          <w:szCs w:val="22"/>
        </w:rPr>
      </w:pPr>
      <w:r w:rsidRPr="007B4661">
        <w:rPr>
          <w:rFonts w:cs="Calibri"/>
          <w:szCs w:val="22"/>
        </w:rPr>
        <w:t xml:space="preserve">Wykonawca ma obowiązek uwzględnić uwagi Zamawiającego do sposobu wykonywania </w:t>
      </w:r>
      <w:r w:rsidR="009B3DAB">
        <w:rPr>
          <w:rFonts w:cs="Calibri"/>
          <w:szCs w:val="22"/>
        </w:rPr>
        <w:t>Zadania</w:t>
      </w:r>
      <w:r w:rsidRPr="007B4661">
        <w:rPr>
          <w:rFonts w:cs="Calibri"/>
          <w:szCs w:val="22"/>
        </w:rPr>
        <w:t xml:space="preserve"> zgłaszane na każdym etapie jego realizacji.</w:t>
      </w:r>
    </w:p>
    <w:p w14:paraId="58CD74EE" w14:textId="77777777" w:rsidR="00F37382" w:rsidRPr="007B4661" w:rsidRDefault="00315B3A" w:rsidP="00CF139B">
      <w:pPr>
        <w:numPr>
          <w:ilvl w:val="0"/>
          <w:numId w:val="2"/>
        </w:numPr>
        <w:spacing w:after="0"/>
        <w:ind w:left="357" w:hanging="357"/>
        <w:rPr>
          <w:rFonts w:cs="Calibri"/>
          <w:szCs w:val="22"/>
        </w:rPr>
      </w:pPr>
      <w:r w:rsidRPr="007B4661">
        <w:rPr>
          <w:rFonts w:cs="Calibri"/>
          <w:szCs w:val="22"/>
        </w:rPr>
        <w:t xml:space="preserve">Wykonawca odpowiedzialny jest za jakość wykonania </w:t>
      </w:r>
      <w:r w:rsidR="009B3DAB">
        <w:rPr>
          <w:rFonts w:cs="Calibri"/>
          <w:szCs w:val="22"/>
        </w:rPr>
        <w:t>Zadania</w:t>
      </w:r>
      <w:r w:rsidRPr="007B4661">
        <w:rPr>
          <w:rFonts w:cs="Calibri"/>
          <w:szCs w:val="22"/>
        </w:rPr>
        <w:t xml:space="preserve"> oraz zobowiązuje się wykonać </w:t>
      </w:r>
      <w:r w:rsidR="009B3DAB">
        <w:rPr>
          <w:rFonts w:cs="Calibri"/>
          <w:szCs w:val="22"/>
        </w:rPr>
        <w:t>Zadanie</w:t>
      </w:r>
      <w:r w:rsidRPr="007B4661">
        <w:rPr>
          <w:rFonts w:cs="Calibri"/>
          <w:szCs w:val="22"/>
        </w:rPr>
        <w:t xml:space="preserve"> sumiennie i z należytą starannością z jednoczesnym uwzględnieniem, zarówno najlepszej wiedzy, standardów i zasad obowiązujących w zakresie realizacji zadań analogicznych do przewidzianych w Umowie, jak też interesu i dobrego imienia Zamawiającego. </w:t>
      </w:r>
    </w:p>
    <w:p w14:paraId="5D0BA3A7" w14:textId="77777777" w:rsidR="00B006D8" w:rsidRPr="007B4661" w:rsidRDefault="00B006D8" w:rsidP="00CF139B">
      <w:pPr>
        <w:numPr>
          <w:ilvl w:val="0"/>
          <w:numId w:val="2"/>
        </w:numPr>
        <w:spacing w:after="0"/>
        <w:ind w:left="357" w:hanging="357"/>
        <w:rPr>
          <w:rFonts w:cs="Calibri"/>
          <w:szCs w:val="22"/>
        </w:rPr>
      </w:pPr>
      <w:r w:rsidRPr="007B4661">
        <w:rPr>
          <w:rFonts w:cs="Calibri"/>
          <w:szCs w:val="22"/>
        </w:rPr>
        <w:t xml:space="preserve">Wykonawca oświadcza, że posiada niezbędną wiedzę, doświadczenie, potencjał techniczny i ekonomiczny oraz osoby </w:t>
      </w:r>
      <w:r w:rsidR="00981260" w:rsidRPr="007B4661">
        <w:rPr>
          <w:rFonts w:cs="Calibri"/>
          <w:szCs w:val="22"/>
        </w:rPr>
        <w:t xml:space="preserve">zdolne do wykonania </w:t>
      </w:r>
      <w:r w:rsidR="009B3DAB">
        <w:rPr>
          <w:rFonts w:cs="Calibri"/>
          <w:szCs w:val="22"/>
        </w:rPr>
        <w:t>Zadania</w:t>
      </w:r>
      <w:r w:rsidRPr="007B4661">
        <w:rPr>
          <w:rFonts w:cs="Calibri"/>
          <w:szCs w:val="22"/>
        </w:rPr>
        <w:t>, jak również znajduje się w sytuacji finansowej zapewniającej wykonanie niniejszej Umowy.</w:t>
      </w:r>
    </w:p>
    <w:p w14:paraId="22922BAA" w14:textId="01E96DC8" w:rsidR="00315B3A" w:rsidRDefault="00F37382" w:rsidP="00CF139B">
      <w:pPr>
        <w:numPr>
          <w:ilvl w:val="0"/>
          <w:numId w:val="2"/>
        </w:numPr>
        <w:spacing w:after="0"/>
        <w:ind w:left="357" w:hanging="357"/>
        <w:rPr>
          <w:rFonts w:cs="Calibri"/>
          <w:szCs w:val="22"/>
        </w:rPr>
      </w:pPr>
      <w:r w:rsidRPr="007B4661">
        <w:rPr>
          <w:rFonts w:cs="Calibri"/>
          <w:szCs w:val="22"/>
        </w:rPr>
        <w:t>Wykonawca</w:t>
      </w:r>
      <w:r w:rsidR="00315B3A" w:rsidRPr="007B4661">
        <w:rPr>
          <w:rFonts w:cs="Calibri"/>
          <w:szCs w:val="22"/>
        </w:rPr>
        <w:t xml:space="preserve"> zobowiązany jest do bieżącego informowania </w:t>
      </w:r>
      <w:r w:rsidR="00E15D31" w:rsidRPr="007B4661">
        <w:rPr>
          <w:rFonts w:cs="Calibri"/>
          <w:szCs w:val="22"/>
        </w:rPr>
        <w:t>Zamawiającego</w:t>
      </w:r>
      <w:r w:rsidR="00315B3A" w:rsidRPr="007B4661">
        <w:rPr>
          <w:rFonts w:cs="Calibri"/>
          <w:szCs w:val="22"/>
        </w:rPr>
        <w:t xml:space="preserve"> o wszelkich okolicznościach, jakie mogą mieć wpływ na terminowość lub jakość wykonania </w:t>
      </w:r>
      <w:r w:rsidR="009B3DAB">
        <w:rPr>
          <w:rFonts w:cs="Calibri"/>
          <w:szCs w:val="22"/>
        </w:rPr>
        <w:t>Zadania</w:t>
      </w:r>
      <w:r w:rsidR="00315B3A" w:rsidRPr="007B4661">
        <w:rPr>
          <w:rFonts w:cs="Calibri"/>
          <w:szCs w:val="22"/>
        </w:rPr>
        <w:t xml:space="preserve"> lub też mogą stanowić przeszkodę w jego wykonywaniu.</w:t>
      </w:r>
    </w:p>
    <w:p w14:paraId="2E778A67" w14:textId="76E48A50" w:rsidR="0044462D" w:rsidRPr="0044462D" w:rsidRDefault="0044462D" w:rsidP="0044462D">
      <w:pPr>
        <w:numPr>
          <w:ilvl w:val="0"/>
          <w:numId w:val="2"/>
        </w:numPr>
        <w:spacing w:after="0"/>
        <w:rPr>
          <w:rFonts w:cs="Calibri"/>
          <w:szCs w:val="22"/>
        </w:rPr>
      </w:pPr>
      <w:r w:rsidRPr="0044462D">
        <w:rPr>
          <w:rFonts w:cs="Calibri"/>
          <w:szCs w:val="22"/>
        </w:rPr>
        <w:t xml:space="preserve">W </w:t>
      </w:r>
      <w:r>
        <w:rPr>
          <w:rFonts w:cs="Calibri"/>
          <w:szCs w:val="22"/>
        </w:rPr>
        <w:t xml:space="preserve">dniu </w:t>
      </w:r>
      <w:r w:rsidRPr="0044462D">
        <w:rPr>
          <w:rFonts w:cs="Calibri"/>
          <w:szCs w:val="22"/>
        </w:rPr>
        <w:t xml:space="preserve">zawarcia niniejszej umowy Zamawiający przekaże Wykonawcy materiały niezbędne </w:t>
      </w:r>
      <w:r>
        <w:rPr>
          <w:rFonts w:cs="Calibri"/>
          <w:szCs w:val="22"/>
        </w:rPr>
        <w:t xml:space="preserve">(określone w SOPZ) w formie elektronicznej </w:t>
      </w:r>
      <w:r w:rsidRPr="0044462D">
        <w:rPr>
          <w:rFonts w:cs="Calibri"/>
          <w:szCs w:val="22"/>
        </w:rPr>
        <w:t xml:space="preserve">do wykonania </w:t>
      </w:r>
      <w:r>
        <w:rPr>
          <w:rFonts w:cs="Calibri"/>
          <w:szCs w:val="22"/>
        </w:rPr>
        <w:t xml:space="preserve">przedmiotu umowy. </w:t>
      </w:r>
    </w:p>
    <w:p w14:paraId="5CA1E51C" w14:textId="77777777" w:rsidR="00A30693" w:rsidRPr="007B4661" w:rsidRDefault="00A30693" w:rsidP="00051D3F">
      <w:pPr>
        <w:spacing w:before="120"/>
        <w:jc w:val="center"/>
        <w:rPr>
          <w:rFonts w:cs="Calibri"/>
          <w:szCs w:val="22"/>
        </w:rPr>
      </w:pPr>
      <w:r w:rsidRPr="007B4661">
        <w:rPr>
          <w:rFonts w:cs="Calibri"/>
          <w:b/>
          <w:szCs w:val="22"/>
        </w:rPr>
        <w:t>§ 2</w:t>
      </w:r>
    </w:p>
    <w:p w14:paraId="49DF4088" w14:textId="77777777" w:rsidR="001C730E" w:rsidRPr="001C730E" w:rsidRDefault="001C730E" w:rsidP="00CF139B">
      <w:pPr>
        <w:numPr>
          <w:ilvl w:val="0"/>
          <w:numId w:val="6"/>
        </w:numPr>
        <w:spacing w:after="0"/>
        <w:rPr>
          <w:rFonts w:cs="Calibri"/>
          <w:szCs w:val="22"/>
        </w:rPr>
      </w:pPr>
      <w:r w:rsidRPr="001C730E">
        <w:rPr>
          <w:rFonts w:cs="Calibri"/>
          <w:szCs w:val="22"/>
        </w:rPr>
        <w:t>Z tytułu należytej realizacji przedmiotu umowy wykonawcy przysługiwać będzie wynagrodzenie w wysokości: …………</w:t>
      </w:r>
      <w:r>
        <w:rPr>
          <w:rFonts w:cs="Calibri"/>
          <w:szCs w:val="22"/>
        </w:rPr>
        <w:t>…………..</w:t>
      </w:r>
      <w:r w:rsidRPr="001C730E">
        <w:rPr>
          <w:rFonts w:cs="Calibri"/>
          <w:szCs w:val="22"/>
        </w:rPr>
        <w:t xml:space="preserve"> zł brutto (słownie: …………………………………</w:t>
      </w:r>
      <w:r>
        <w:rPr>
          <w:rFonts w:cs="Calibri"/>
          <w:szCs w:val="22"/>
        </w:rPr>
        <w:t>……….</w:t>
      </w:r>
      <w:r w:rsidRPr="001C730E">
        <w:rPr>
          <w:rFonts w:cs="Calibri"/>
          <w:szCs w:val="22"/>
        </w:rPr>
        <w:t xml:space="preserve">), w tym wynagrodzenie </w:t>
      </w:r>
      <w:r w:rsidRPr="001C730E">
        <w:rPr>
          <w:rFonts w:cs="Calibri"/>
          <w:szCs w:val="22"/>
        </w:rPr>
        <w:lastRenderedPageBreak/>
        <w:t>netto …………</w:t>
      </w:r>
      <w:r>
        <w:rPr>
          <w:rFonts w:cs="Calibri"/>
          <w:szCs w:val="22"/>
        </w:rPr>
        <w:t>……..</w:t>
      </w:r>
      <w:r w:rsidRPr="001C730E">
        <w:rPr>
          <w:rFonts w:cs="Calibri"/>
          <w:szCs w:val="22"/>
        </w:rPr>
        <w:t xml:space="preserve"> zł (słownie: ………………………………………..) oraz należny podatek VAT …..………. zł (słownie: ……………………………………………).</w:t>
      </w:r>
    </w:p>
    <w:p w14:paraId="14BB87B0" w14:textId="77777777" w:rsidR="00814A10" w:rsidRDefault="001C730E" w:rsidP="00CF139B">
      <w:pPr>
        <w:numPr>
          <w:ilvl w:val="0"/>
          <w:numId w:val="6"/>
        </w:numPr>
        <w:spacing w:after="0"/>
        <w:rPr>
          <w:rFonts w:cs="Calibri"/>
          <w:szCs w:val="22"/>
        </w:rPr>
      </w:pPr>
      <w:r w:rsidRPr="001C730E">
        <w:rPr>
          <w:rFonts w:cs="Calibri"/>
          <w:szCs w:val="22"/>
        </w:rPr>
        <w:t xml:space="preserve">Wynagrodzenie, o którym mowa w ust 1, zostanie wypłacone na wskazane przez Wykonawcę konto bankowe na podstawie prawidłowo sporządzonej i zaakceptowanej przez Zamawiającego faktury VAT / rachunku wystawionych na: </w:t>
      </w:r>
    </w:p>
    <w:p w14:paraId="79511C16" w14:textId="77777777" w:rsidR="00814A10" w:rsidRPr="00814A10" w:rsidRDefault="00814A10" w:rsidP="00814A10">
      <w:pPr>
        <w:spacing w:after="0"/>
        <w:ind w:left="360" w:firstLine="0"/>
        <w:rPr>
          <w:rFonts w:cs="Calibri"/>
          <w:szCs w:val="22"/>
        </w:rPr>
      </w:pPr>
      <w:r w:rsidRPr="00814A10">
        <w:rPr>
          <w:rFonts w:cs="Calibri"/>
          <w:szCs w:val="22"/>
        </w:rPr>
        <w:t>Nabywcę: Województwo Warmińsko-Mazurskie, ul. Emilii Plater 1, 10-562 Olsztyn, NIP: 7393890447,</w:t>
      </w:r>
    </w:p>
    <w:p w14:paraId="37AF7E31" w14:textId="77777777" w:rsidR="00814A10" w:rsidRDefault="00814A10" w:rsidP="00814A10">
      <w:pPr>
        <w:spacing w:after="0"/>
        <w:ind w:left="360" w:firstLine="0"/>
        <w:rPr>
          <w:rFonts w:cs="Calibri"/>
          <w:szCs w:val="22"/>
        </w:rPr>
      </w:pPr>
      <w:r w:rsidRPr="00814A10">
        <w:rPr>
          <w:rFonts w:cs="Calibri"/>
          <w:szCs w:val="22"/>
        </w:rPr>
        <w:t>Odbiorcę: Urząd Marszałkowski Województwa Warmińsko-Mazurskiego w Olsztynie, ul. E</w:t>
      </w:r>
      <w:r>
        <w:rPr>
          <w:rFonts w:cs="Calibri"/>
          <w:szCs w:val="22"/>
        </w:rPr>
        <w:t>milii Plater 1, 10-562 Olsztyn,</w:t>
      </w:r>
    </w:p>
    <w:p w14:paraId="6288DD90" w14:textId="77777777" w:rsidR="001C730E" w:rsidRPr="001C730E" w:rsidRDefault="001C730E" w:rsidP="00814A10">
      <w:pPr>
        <w:spacing w:after="0"/>
        <w:ind w:left="360" w:firstLine="0"/>
        <w:rPr>
          <w:rFonts w:cs="Calibri"/>
          <w:szCs w:val="22"/>
        </w:rPr>
      </w:pPr>
      <w:r w:rsidRPr="001C730E">
        <w:rPr>
          <w:rFonts w:cs="Calibri"/>
          <w:szCs w:val="22"/>
        </w:rPr>
        <w:t xml:space="preserve">w terminie do 21 dni od dnia otrzymania </w:t>
      </w:r>
      <w:r w:rsidR="00436773">
        <w:rPr>
          <w:rFonts w:cs="Calibri"/>
          <w:szCs w:val="22"/>
        </w:rPr>
        <w:t xml:space="preserve">przez Zamawiającego prawidłowo wystawionej </w:t>
      </w:r>
      <w:r w:rsidRPr="001C730E">
        <w:rPr>
          <w:rFonts w:cs="Calibri"/>
          <w:szCs w:val="22"/>
        </w:rPr>
        <w:t>faktury / rachunku.</w:t>
      </w:r>
    </w:p>
    <w:p w14:paraId="37A8CD42" w14:textId="77777777" w:rsidR="001C730E" w:rsidRPr="001C730E" w:rsidRDefault="001C730E" w:rsidP="00CF139B">
      <w:pPr>
        <w:numPr>
          <w:ilvl w:val="0"/>
          <w:numId w:val="6"/>
        </w:numPr>
        <w:spacing w:after="0"/>
        <w:rPr>
          <w:rFonts w:cs="Calibri"/>
          <w:szCs w:val="22"/>
        </w:rPr>
      </w:pPr>
      <w:r w:rsidRPr="001C730E">
        <w:rPr>
          <w:rFonts w:cs="Calibri"/>
          <w:szCs w:val="22"/>
        </w:rPr>
        <w:t>W przypadku, gdy na podstawie § 8 ust. 1 i 2, części Zadania zostały powierzone podwykonawcom, przed dokonaniem zapłaty przez Zamawiającego, o której mowa w ust. 2 Wykonawca zobowiązany jest przedłożyć Zamawiającemu pisemne oświadczenia podwykonawców o uregulowaniu przez Wykonawcę wobec nich wszelkich zobowiązań i płatności oraz o zrzeczeniu się jakichkolwiek roszczeń podwykonawców w stosunku do Zamawiającego.</w:t>
      </w:r>
    </w:p>
    <w:p w14:paraId="61D71EB0" w14:textId="77777777" w:rsidR="001C730E" w:rsidRPr="001C730E" w:rsidRDefault="001C730E" w:rsidP="00CF139B">
      <w:pPr>
        <w:numPr>
          <w:ilvl w:val="0"/>
          <w:numId w:val="6"/>
        </w:numPr>
        <w:spacing w:after="0"/>
        <w:rPr>
          <w:rFonts w:cs="Calibri"/>
          <w:szCs w:val="22"/>
        </w:rPr>
      </w:pPr>
      <w:r w:rsidRPr="001C730E">
        <w:rPr>
          <w:rFonts w:cs="Calibri"/>
          <w:szCs w:val="22"/>
        </w:rPr>
        <w:t>Podstawą wystawienia faktury / rachunku jest podpisanie przez Zamawiającego protokołu odbioru, o którym mowa w § 3 ust. 2, bez zastrzeżeń oraz dostarczenie Zamawiającemu pisemnych oświadczeń podwykonawców, o których mowa w ust. 3.</w:t>
      </w:r>
    </w:p>
    <w:p w14:paraId="14C12B3E" w14:textId="77777777" w:rsidR="001C730E" w:rsidRPr="001C730E" w:rsidRDefault="001C730E" w:rsidP="00CF139B">
      <w:pPr>
        <w:numPr>
          <w:ilvl w:val="0"/>
          <w:numId w:val="6"/>
        </w:numPr>
        <w:spacing w:after="0"/>
        <w:rPr>
          <w:rFonts w:cs="Calibri"/>
          <w:szCs w:val="22"/>
        </w:rPr>
      </w:pPr>
      <w:r w:rsidRPr="001C730E">
        <w:rPr>
          <w:rFonts w:cs="Calibri"/>
          <w:szCs w:val="22"/>
        </w:rPr>
        <w:t>Jako dzień zapłaty Strony ustalają dzień wydania dyspozycji przelewu z rachunku bankowego Zamawiającego.</w:t>
      </w:r>
    </w:p>
    <w:p w14:paraId="51A4B32D" w14:textId="77777777" w:rsidR="001C730E" w:rsidRPr="001C730E" w:rsidRDefault="001C730E" w:rsidP="00CF139B">
      <w:pPr>
        <w:numPr>
          <w:ilvl w:val="0"/>
          <w:numId w:val="6"/>
        </w:numPr>
        <w:spacing w:after="0"/>
        <w:rPr>
          <w:rFonts w:cs="Calibri"/>
          <w:szCs w:val="22"/>
        </w:rPr>
      </w:pPr>
      <w:r w:rsidRPr="001C730E">
        <w:rPr>
          <w:rFonts w:cs="Calibri"/>
          <w:szCs w:val="22"/>
        </w:rPr>
        <w:t>W przypadku, gdy dane wymienione na fakturze/rachunku nie będą zgodne z danymi w protokole o którym mowa w § 3 ust. 2, stanowiącym podstawę do wystawienia faktury/rachunku lub faktura/rachunek w inny sposób będzie błędna (-y) Zamawiający odmówi przyjęcia faktury/rachunku, a termin określony w ust. 2 nie będzie rozpoczęty.</w:t>
      </w:r>
    </w:p>
    <w:p w14:paraId="367AB464" w14:textId="77777777" w:rsidR="001C730E" w:rsidRPr="001C730E" w:rsidRDefault="001C730E" w:rsidP="00CF139B">
      <w:pPr>
        <w:numPr>
          <w:ilvl w:val="0"/>
          <w:numId w:val="6"/>
        </w:numPr>
        <w:spacing w:after="0"/>
        <w:rPr>
          <w:rFonts w:cs="Calibri"/>
          <w:szCs w:val="22"/>
        </w:rPr>
      </w:pPr>
      <w:r w:rsidRPr="001C730E">
        <w:rPr>
          <w:rFonts w:cs="Calibri"/>
          <w:szCs w:val="22"/>
        </w:rPr>
        <w:t>Wynagrodzenie, o którym mowa w ust. 1 obejmuje całość kosztów związanych z realizacją niniejszej umowy w tym wynagrodzenie za przeniesienie praw autorskich, o których mowa w § 4 umowy oraz praw do ich wykorzystania na zasadach i polach eksploatacji określonych umową.</w:t>
      </w:r>
    </w:p>
    <w:p w14:paraId="1C674183" w14:textId="77777777" w:rsidR="009B3DAB" w:rsidRDefault="009B3DAB" w:rsidP="00051D3F">
      <w:pPr>
        <w:spacing w:before="120"/>
        <w:jc w:val="center"/>
        <w:rPr>
          <w:rFonts w:cs="Calibri"/>
          <w:b/>
          <w:szCs w:val="22"/>
        </w:rPr>
      </w:pPr>
      <w:r w:rsidRPr="009B3DAB">
        <w:rPr>
          <w:rFonts w:cs="Calibri"/>
          <w:b/>
          <w:szCs w:val="22"/>
        </w:rPr>
        <w:t>§ 3</w:t>
      </w:r>
    </w:p>
    <w:p w14:paraId="4049089F" w14:textId="77777777" w:rsidR="00F40AAF" w:rsidRDefault="00B03DC9" w:rsidP="00CF139B">
      <w:pPr>
        <w:numPr>
          <w:ilvl w:val="0"/>
          <w:numId w:val="1"/>
        </w:numPr>
        <w:tabs>
          <w:tab w:val="clear" w:pos="720"/>
          <w:tab w:val="num" w:pos="360"/>
        </w:tabs>
        <w:spacing w:after="0"/>
        <w:ind w:left="357" w:hanging="357"/>
        <w:rPr>
          <w:rFonts w:cs="Calibri"/>
          <w:szCs w:val="22"/>
        </w:rPr>
      </w:pPr>
      <w:r w:rsidRPr="00436773">
        <w:rPr>
          <w:rFonts w:asciiTheme="minorHAnsi" w:hAnsiTheme="minorHAnsi" w:cstheme="minorHAnsi"/>
          <w:szCs w:val="22"/>
        </w:rPr>
        <w:t>Odb</w:t>
      </w:r>
      <w:r w:rsidR="000D0CEB" w:rsidRPr="00436773">
        <w:rPr>
          <w:rFonts w:asciiTheme="minorHAnsi" w:hAnsiTheme="minorHAnsi" w:cstheme="minorHAnsi"/>
          <w:szCs w:val="22"/>
        </w:rPr>
        <w:t xml:space="preserve">ioru </w:t>
      </w:r>
      <w:r w:rsidR="009B3DAB" w:rsidRPr="00436773">
        <w:rPr>
          <w:rFonts w:asciiTheme="minorHAnsi" w:hAnsiTheme="minorHAnsi" w:cstheme="minorHAnsi"/>
          <w:szCs w:val="22"/>
        </w:rPr>
        <w:t>Zadania</w:t>
      </w:r>
      <w:r w:rsidR="00F40AAF" w:rsidRPr="00436773">
        <w:rPr>
          <w:rFonts w:asciiTheme="minorHAnsi" w:hAnsiTheme="minorHAnsi" w:cstheme="minorHAnsi"/>
          <w:szCs w:val="22"/>
        </w:rPr>
        <w:t xml:space="preserve"> </w:t>
      </w:r>
      <w:r w:rsidR="00436773" w:rsidRPr="00436773">
        <w:rPr>
          <w:rFonts w:asciiTheme="minorHAnsi" w:hAnsiTheme="minorHAnsi" w:cstheme="minorHAnsi"/>
          <w:szCs w:val="22"/>
        </w:rPr>
        <w:t xml:space="preserve">o którym mowa w § 1, </w:t>
      </w:r>
      <w:r w:rsidRPr="00436773">
        <w:rPr>
          <w:rFonts w:asciiTheme="minorHAnsi" w:hAnsiTheme="minorHAnsi" w:cstheme="minorHAnsi"/>
          <w:szCs w:val="22"/>
        </w:rPr>
        <w:t xml:space="preserve">dokona </w:t>
      </w:r>
      <w:r w:rsidR="00F17CCA" w:rsidRPr="00436773">
        <w:rPr>
          <w:rFonts w:asciiTheme="minorHAnsi" w:hAnsiTheme="minorHAnsi" w:cstheme="minorHAnsi"/>
          <w:szCs w:val="22"/>
        </w:rPr>
        <w:t xml:space="preserve">ze strony Zamawiającego </w:t>
      </w:r>
      <w:r w:rsidRPr="00436773">
        <w:rPr>
          <w:rFonts w:asciiTheme="minorHAnsi" w:hAnsiTheme="minorHAnsi" w:cstheme="minorHAnsi"/>
          <w:szCs w:val="22"/>
        </w:rPr>
        <w:t>Komisja Odbioru składająca się z</w:t>
      </w:r>
      <w:r w:rsidR="00F17CCA" w:rsidRPr="00436773">
        <w:rPr>
          <w:rFonts w:asciiTheme="minorHAnsi" w:hAnsiTheme="minorHAnsi" w:cstheme="minorHAnsi"/>
          <w:szCs w:val="22"/>
        </w:rPr>
        <w:t xml:space="preserve"> trzech pracowników Urzędu Marszałkowskiego Województwa Wa</w:t>
      </w:r>
      <w:r w:rsidR="00BB5C21" w:rsidRPr="00436773">
        <w:rPr>
          <w:rFonts w:asciiTheme="minorHAnsi" w:hAnsiTheme="minorHAnsi" w:cstheme="minorHAnsi"/>
          <w:szCs w:val="22"/>
        </w:rPr>
        <w:t>rmińsko-Mazurskiego w Olsztynie Departamentu Polityki Regionalnej</w:t>
      </w:r>
      <w:r w:rsidR="00BB5C21" w:rsidRPr="007B4661">
        <w:rPr>
          <w:rFonts w:cs="Calibri"/>
          <w:szCs w:val="22"/>
        </w:rPr>
        <w:t>.</w:t>
      </w:r>
    </w:p>
    <w:p w14:paraId="4CDC80EC" w14:textId="77777777"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Po zakończeniu Zadania sporządzony zostanie protokół odbioru w terminie 7 dni kalendarzowych od dnia otrzymania całego nakładu publikacji, o której mowa w § 1 ust. 1.</w:t>
      </w:r>
    </w:p>
    <w:p w14:paraId="424AAA50" w14:textId="77777777"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Protokół odbioru, o którym mowa w ust. 2, podpisany zostanie przez każdego Członka Komisji Odbioru, o której mowa w ust. 1 oraz przez Wykonawcę.</w:t>
      </w:r>
    </w:p>
    <w:p w14:paraId="45748AF7" w14:textId="4C38B4A9"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W przypadku stwierdzenia zastrzeżeń co do publikacji,</w:t>
      </w:r>
      <w:r w:rsidR="00B26EDB">
        <w:rPr>
          <w:rFonts w:asciiTheme="minorHAnsi" w:hAnsiTheme="minorHAnsi" w:cstheme="minorHAnsi"/>
          <w:szCs w:val="22"/>
        </w:rPr>
        <w:t xml:space="preserve"> w szczególności </w:t>
      </w:r>
      <w:r w:rsidRPr="00436773">
        <w:rPr>
          <w:rFonts w:asciiTheme="minorHAnsi" w:hAnsiTheme="minorHAnsi" w:cstheme="minorHAnsi"/>
          <w:szCs w:val="22"/>
        </w:rPr>
        <w:t>o których mowa w § 9 ust. 6, Wykonawca zobowiązany jest do usunięcia ich w terminie wskazanym przez Zamawiającego (w tym poprzez dostarczenie egzemplarzy publikacji należycie wykonanych w miejsce nienależycie wykonanych), nie dłuższym niż 7 dni kalendarzowych, w ramach wynagrodzenia, o którym mowa w § 2 ust. 1.</w:t>
      </w:r>
    </w:p>
    <w:p w14:paraId="2303FFA6" w14:textId="77777777"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W przypadku stwierdzenia zastrzeżeń, o których mowa w ust. 4, termin sporządzenia protokołu odbioru ulega zawieszeniu na czas usunięcia wad.</w:t>
      </w:r>
    </w:p>
    <w:p w14:paraId="6B733594" w14:textId="77777777" w:rsidR="00436773" w:rsidRPr="00436773" w:rsidRDefault="00436773" w:rsidP="00CF139B">
      <w:pPr>
        <w:numPr>
          <w:ilvl w:val="0"/>
          <w:numId w:val="1"/>
        </w:numPr>
        <w:tabs>
          <w:tab w:val="clear" w:pos="720"/>
          <w:tab w:val="num" w:pos="360"/>
        </w:tabs>
        <w:spacing w:after="0"/>
        <w:ind w:left="357" w:hanging="357"/>
        <w:rPr>
          <w:rFonts w:asciiTheme="minorHAnsi" w:hAnsiTheme="minorHAnsi" w:cstheme="minorHAnsi"/>
          <w:szCs w:val="22"/>
        </w:rPr>
      </w:pPr>
      <w:r w:rsidRPr="00436773">
        <w:rPr>
          <w:rFonts w:asciiTheme="minorHAnsi" w:hAnsiTheme="minorHAnsi" w:cstheme="minorHAnsi"/>
          <w:szCs w:val="22"/>
        </w:rPr>
        <w:t>Stwierdzenie przez Zamawiającego usunięcia przez Wykonawcę wad stanowić będzie podstawę do sporządzenia protokołu odbioru bez zastrzeżeń, który będzie podstawą zaakceptowania prawidłowo wykonanego Zadania.</w:t>
      </w:r>
    </w:p>
    <w:p w14:paraId="3DDB6A66" w14:textId="77777777" w:rsidR="00436773" w:rsidRPr="00436773" w:rsidRDefault="00436773" w:rsidP="00436773">
      <w:pPr>
        <w:spacing w:before="120"/>
        <w:jc w:val="center"/>
        <w:rPr>
          <w:rFonts w:cs="Calibri"/>
          <w:b/>
          <w:szCs w:val="22"/>
        </w:rPr>
      </w:pPr>
      <w:r w:rsidRPr="00436773">
        <w:rPr>
          <w:rFonts w:cs="Calibri"/>
          <w:b/>
          <w:szCs w:val="22"/>
        </w:rPr>
        <w:lastRenderedPageBreak/>
        <w:t>§ 4</w:t>
      </w:r>
    </w:p>
    <w:p w14:paraId="258D99CE" w14:textId="77777777"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Wykonawca zobowiązuje się, że wykonując Zadanie nie naruszy praw osób trzecich i przekaże Zamawiającemu wszelkie mogące stanowić przedmiot prawa autorskiego wyniki prac powstałe przy realizacji Zadania, zwane dalej „wynikami prac”, w stanie wolnym od wszelkich obciążeń, oryginalne, do których przysługują mu wszelkie i w żaden sposób nie</w:t>
      </w:r>
      <w:r w:rsidR="005B3330">
        <w:rPr>
          <w:rFonts w:asciiTheme="minorHAnsi" w:hAnsiTheme="minorHAnsi" w:cstheme="minorHAnsi"/>
          <w:szCs w:val="22"/>
        </w:rPr>
        <w:t>o</w:t>
      </w:r>
      <w:r w:rsidRPr="00436773">
        <w:rPr>
          <w:rFonts w:asciiTheme="minorHAnsi" w:hAnsiTheme="minorHAnsi" w:cstheme="minorHAnsi"/>
          <w:szCs w:val="22"/>
        </w:rPr>
        <w:t>graniczone autorskie prawa majątkowe i prawa pokrewne.</w:t>
      </w:r>
    </w:p>
    <w:p w14:paraId="44524A01" w14:textId="77777777"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W ramach wynagrodzenia, o którym mowa w § 2 ust. 1, Wykonawca przenosi na Zamawiającego całość majątkowych praw autorskich i praw pokrewnych do nieograniczonego w czasie i przestrzeni korzystania i rozpowszechniania wynikami prac wskazanymi w ust. 1 w całości, w części i we fragmentach w kraju i za granicą oraz udzielenie Zamawiającemu wyłącznego prawa zezwalania na wykonywanie autorskich praw zależnych, jak również prawa przenoszenia praw nabytych na podstawie niniejszej umowy na inne osoby lub upoważnienia ich do wykonywania tych praw.</w:t>
      </w:r>
    </w:p>
    <w:p w14:paraId="23EDDDDC" w14:textId="77777777"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Przeniesienie majątkowych praw autorskich do wyników prac, o których mowa w ust. 2, następuje z chwilą wypłaty wynagrodzenia, o którym mowa w § 2 ust. 1, bez ograniczeń co do terytorium, czasu, liczby egzemplarzy, w zakresie wszystkich znanych w chwili zawarcia umowy pól eksploatacji, a w szczególności:</w:t>
      </w:r>
    </w:p>
    <w:p w14:paraId="7764FE0F" w14:textId="77777777" w:rsidR="00436773" w:rsidRPr="00436773" w:rsidRDefault="00436773" w:rsidP="00CF139B">
      <w:pPr>
        <w:pStyle w:val="Lista"/>
        <w:numPr>
          <w:ilvl w:val="0"/>
          <w:numId w:val="8"/>
        </w:numPr>
        <w:spacing w:after="0"/>
        <w:ind w:right="142"/>
        <w:rPr>
          <w:rFonts w:cs="Calibri"/>
          <w:szCs w:val="22"/>
        </w:rPr>
      </w:pPr>
      <w:r w:rsidRPr="00436773">
        <w:rPr>
          <w:rFonts w:cs="Calibri"/>
          <w:szCs w:val="22"/>
        </w:rPr>
        <w:t>utrwalanie, kopiowanie, zwielokrotnianie – dowolną techniką i na dowolnym nośniku; wprowadzanie do pamięci komputerów i serwerów sieci komputerowych,</w:t>
      </w:r>
    </w:p>
    <w:p w14:paraId="78738E0A" w14:textId="77777777" w:rsidR="00436773" w:rsidRPr="00436773" w:rsidRDefault="00436773" w:rsidP="00CF139B">
      <w:pPr>
        <w:pStyle w:val="Lista"/>
        <w:numPr>
          <w:ilvl w:val="0"/>
          <w:numId w:val="8"/>
        </w:numPr>
        <w:spacing w:after="0"/>
        <w:ind w:right="142"/>
        <w:rPr>
          <w:rFonts w:cs="Calibri"/>
          <w:szCs w:val="22"/>
        </w:rPr>
      </w:pPr>
      <w:r w:rsidRPr="00436773">
        <w:rPr>
          <w:rFonts w:cs="Calibri"/>
          <w:szCs w:val="22"/>
        </w:rPr>
        <w:t>wystawianie lub publiczną prezentację, w tym podczas seminariów i konferencji,</w:t>
      </w:r>
    </w:p>
    <w:p w14:paraId="041D1AEF" w14:textId="77777777" w:rsidR="00436773" w:rsidRPr="00436773" w:rsidRDefault="00436773" w:rsidP="00CF139B">
      <w:pPr>
        <w:pStyle w:val="Lista"/>
        <w:numPr>
          <w:ilvl w:val="0"/>
          <w:numId w:val="8"/>
        </w:numPr>
        <w:spacing w:after="0"/>
        <w:ind w:right="142"/>
        <w:rPr>
          <w:rFonts w:cs="Calibri"/>
          <w:szCs w:val="22"/>
        </w:rPr>
      </w:pPr>
      <w:r w:rsidRPr="00436773">
        <w:rPr>
          <w:rFonts w:cs="Calibri"/>
          <w:szCs w:val="22"/>
        </w:rPr>
        <w:t>wykorzystanie w materiałach wydawniczych, promocyjnych oraz we wszelkiego rodzaju mediach audio-wizualnych i komputerowych,</w:t>
      </w:r>
    </w:p>
    <w:p w14:paraId="6B9EFBB1" w14:textId="77777777" w:rsidR="00436773" w:rsidRPr="00436773" w:rsidRDefault="00436773" w:rsidP="00CF139B">
      <w:pPr>
        <w:pStyle w:val="Lista"/>
        <w:numPr>
          <w:ilvl w:val="0"/>
          <w:numId w:val="8"/>
        </w:numPr>
        <w:spacing w:after="0"/>
        <w:ind w:right="142"/>
        <w:rPr>
          <w:rFonts w:cs="Calibri"/>
          <w:szCs w:val="22"/>
        </w:rPr>
      </w:pPr>
      <w:r w:rsidRPr="00436773">
        <w:rPr>
          <w:rFonts w:cs="Calibri"/>
          <w:szCs w:val="22"/>
        </w:rPr>
        <w:t>prawo do korzystania z wyników prac w całości lub w części oraz ich łączenia z innymi dziełami, opracowanie poprzez: dodanie różnych elementów, uaktualnienie, modyfikację, zmianę barw, okładek, wielkości i treści całości lub ich części oraz tłumaczenie na różne języki,</w:t>
      </w:r>
    </w:p>
    <w:p w14:paraId="4D2AB055" w14:textId="77777777" w:rsidR="00436773" w:rsidRPr="00436773" w:rsidRDefault="00436773" w:rsidP="00CF139B">
      <w:pPr>
        <w:pStyle w:val="Lista"/>
        <w:numPr>
          <w:ilvl w:val="0"/>
          <w:numId w:val="8"/>
        </w:numPr>
        <w:spacing w:after="0"/>
        <w:ind w:right="142"/>
        <w:rPr>
          <w:rFonts w:cs="Calibri"/>
          <w:szCs w:val="22"/>
        </w:rPr>
      </w:pPr>
      <w:r w:rsidRPr="00436773">
        <w:rPr>
          <w:rFonts w:cs="Calibri"/>
          <w:szCs w:val="22"/>
        </w:rPr>
        <w:t>publikacja i rozpowszechnianie w całości lub w części za pomocą wizji lub fonii, w tym w sieci Internet, łącznie z utrwalaniem w pamięci RAM oraz zezwalaniem na tworzenie i nadawanie kompilacji,</w:t>
      </w:r>
    </w:p>
    <w:p w14:paraId="79BB909B" w14:textId="77777777" w:rsidR="00436773" w:rsidRPr="00436773" w:rsidRDefault="00436773" w:rsidP="00CF139B">
      <w:pPr>
        <w:pStyle w:val="Lista"/>
        <w:numPr>
          <w:ilvl w:val="0"/>
          <w:numId w:val="8"/>
        </w:numPr>
        <w:spacing w:after="0"/>
        <w:ind w:right="142"/>
        <w:rPr>
          <w:rFonts w:cs="Calibri"/>
          <w:szCs w:val="22"/>
        </w:rPr>
      </w:pPr>
      <w:r w:rsidRPr="00436773">
        <w:rPr>
          <w:rFonts w:cs="Calibri"/>
          <w:szCs w:val="22"/>
        </w:rPr>
        <w:t>publiczne rozpowszechnianie i udostępnianie wyników prac w taki sposób, aby każdy mógł mieć do nich dostęp w miejscu i w czasie przez siebie wybranym.</w:t>
      </w:r>
    </w:p>
    <w:p w14:paraId="2BA78172" w14:textId="77777777" w:rsidR="00436773" w:rsidRPr="00436773" w:rsidRDefault="00436773" w:rsidP="00CF139B">
      <w:pPr>
        <w:pStyle w:val="Lista"/>
        <w:numPr>
          <w:ilvl w:val="0"/>
          <w:numId w:val="8"/>
        </w:numPr>
        <w:spacing w:after="0"/>
        <w:ind w:right="142"/>
        <w:rPr>
          <w:rFonts w:cs="Calibri"/>
          <w:szCs w:val="22"/>
        </w:rPr>
      </w:pPr>
      <w:r w:rsidRPr="00436773">
        <w:rPr>
          <w:rFonts w:cs="Calibri"/>
          <w:szCs w:val="22"/>
        </w:rPr>
        <w:t>wykorzystywanie całości lub fragmentów wyników prac do celów informacyjnych lub promocyjnych Zamawiającego.</w:t>
      </w:r>
    </w:p>
    <w:p w14:paraId="541DC50F" w14:textId="77777777"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W ramach wynagrodzenia, o którym mowa w § 2 ust. 1, Wykonawca przenosi na Zamawiającego prawo do wyrażenia zgody na wykonywanie praw zależnych do wyników prac, o których mowa w ust. 1.</w:t>
      </w:r>
    </w:p>
    <w:p w14:paraId="151DB7B4" w14:textId="77777777"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 xml:space="preserve">Wykonawca jest odpowiedzialny względem Zamawiającego za wszelkie wady prawne wyników prac, a w szczególności za ewentualne roszczenia osób trzecich wynikające z naruszenia praw własności intelektualnej, w tym za nieprzestrzeganie przepisów ustawy z dnia 4 lutego 1994 r. o prawie autorskim i prawach pokrewnych (Dz. U. z 2006 r. Nr 90, poz. 631, z </w:t>
      </w:r>
      <w:proofErr w:type="spellStart"/>
      <w:r w:rsidRPr="00436773">
        <w:rPr>
          <w:rFonts w:asciiTheme="minorHAnsi" w:hAnsiTheme="minorHAnsi" w:cstheme="minorHAnsi"/>
          <w:szCs w:val="22"/>
        </w:rPr>
        <w:t>późn</w:t>
      </w:r>
      <w:proofErr w:type="spellEnd"/>
      <w:r w:rsidRPr="00436773">
        <w:rPr>
          <w:rFonts w:asciiTheme="minorHAnsi" w:hAnsiTheme="minorHAnsi" w:cstheme="minorHAnsi"/>
          <w:szCs w:val="22"/>
        </w:rPr>
        <w:t xml:space="preserve">. </w:t>
      </w:r>
      <w:proofErr w:type="spellStart"/>
      <w:r w:rsidRPr="00436773">
        <w:rPr>
          <w:rFonts w:asciiTheme="minorHAnsi" w:hAnsiTheme="minorHAnsi" w:cstheme="minorHAnsi"/>
          <w:szCs w:val="22"/>
        </w:rPr>
        <w:t>zm</w:t>
      </w:r>
      <w:proofErr w:type="spellEnd"/>
      <w:r w:rsidRPr="00436773">
        <w:rPr>
          <w:rFonts w:asciiTheme="minorHAnsi" w:hAnsiTheme="minorHAnsi" w:cstheme="minorHAnsi"/>
          <w:szCs w:val="22"/>
        </w:rPr>
        <w:t>). Zamawiający nie odpowiada za naruszenie dóbr osobistych osób trzecich w wynikach prac oraz praw autorskich i pokrewnych osób trzecich do wyników prac, a w przypadku skierowania 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z należnymi kosztami.</w:t>
      </w:r>
    </w:p>
    <w:p w14:paraId="301D3368" w14:textId="77777777"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lastRenderedPageBreak/>
        <w:t>W przypadku stwierdzenia w okresie 2 lat od daty odbioru wyników prac ich wad prawnych, Zamawiający może w terminie 14 dni od dnia stwierdzenia wad odstąpić od umowy i żądać zwrotu wypłaconego wynagrodzenia.</w:t>
      </w:r>
    </w:p>
    <w:p w14:paraId="6B49ED67" w14:textId="77777777" w:rsidR="00436773" w:rsidRPr="00436773" w:rsidRDefault="00436773" w:rsidP="00CF139B">
      <w:pPr>
        <w:numPr>
          <w:ilvl w:val="0"/>
          <w:numId w:val="7"/>
        </w:numPr>
        <w:spacing w:after="0"/>
        <w:rPr>
          <w:rFonts w:asciiTheme="minorHAnsi" w:hAnsiTheme="minorHAnsi" w:cstheme="minorHAnsi"/>
          <w:szCs w:val="22"/>
        </w:rPr>
      </w:pPr>
      <w:r w:rsidRPr="00436773">
        <w:rPr>
          <w:rFonts w:asciiTheme="minorHAnsi" w:hAnsiTheme="minorHAnsi" w:cstheme="minorHAnsi"/>
          <w:szCs w:val="22"/>
        </w:rPr>
        <w:t>Z chwilą dostarczenia Zamawiającemu wyników prac Wykonawca przenosi na Zamawiającego własność egzemplarzy (nośników materialnych), na których dane wyniki prac utrwalono.</w:t>
      </w:r>
    </w:p>
    <w:p w14:paraId="0E257358" w14:textId="77777777" w:rsidR="00436773" w:rsidRPr="00436773" w:rsidRDefault="00436773" w:rsidP="00436773">
      <w:pPr>
        <w:spacing w:before="120"/>
        <w:jc w:val="center"/>
        <w:rPr>
          <w:rFonts w:cs="Calibri"/>
          <w:b/>
          <w:szCs w:val="22"/>
        </w:rPr>
      </w:pPr>
      <w:r w:rsidRPr="00436773">
        <w:rPr>
          <w:rFonts w:cs="Calibri"/>
          <w:b/>
          <w:szCs w:val="22"/>
        </w:rPr>
        <w:t>§ 5</w:t>
      </w:r>
    </w:p>
    <w:p w14:paraId="4DC6B23D" w14:textId="77777777"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Wykonawca zapłaci Zamawiającemu karę umowną:</w:t>
      </w:r>
    </w:p>
    <w:p w14:paraId="5AB09BA2" w14:textId="3C598789" w:rsidR="00436773" w:rsidRPr="00436773" w:rsidRDefault="00436773" w:rsidP="00CF139B">
      <w:pPr>
        <w:pStyle w:val="Lista"/>
        <w:numPr>
          <w:ilvl w:val="0"/>
          <w:numId w:val="10"/>
        </w:numPr>
        <w:spacing w:after="0"/>
        <w:ind w:right="142"/>
        <w:rPr>
          <w:rFonts w:cs="Calibri"/>
          <w:szCs w:val="22"/>
        </w:rPr>
      </w:pPr>
      <w:r w:rsidRPr="00436773">
        <w:rPr>
          <w:rFonts w:cs="Calibri"/>
          <w:szCs w:val="22"/>
        </w:rPr>
        <w:t xml:space="preserve">za </w:t>
      </w:r>
      <w:r w:rsidR="009D2F6C">
        <w:rPr>
          <w:rFonts w:cs="Calibri"/>
          <w:szCs w:val="22"/>
        </w:rPr>
        <w:t>opóźnienie</w:t>
      </w:r>
      <w:r w:rsidRPr="00436773">
        <w:rPr>
          <w:rFonts w:cs="Calibri"/>
          <w:szCs w:val="22"/>
        </w:rPr>
        <w:t xml:space="preserve"> w wykonaniu prac – w wysokości 0,5% wynagrodzenia netto określonego w § 2 ust. 1, za każdy dzień </w:t>
      </w:r>
      <w:r w:rsidR="009D2F6C">
        <w:rPr>
          <w:rFonts w:cs="Calibri"/>
          <w:szCs w:val="22"/>
        </w:rPr>
        <w:t>opóźnienia</w:t>
      </w:r>
      <w:r w:rsidRPr="00436773">
        <w:rPr>
          <w:rFonts w:cs="Calibri"/>
          <w:szCs w:val="22"/>
        </w:rPr>
        <w:t>, licząc od dnia upływu terminu określonego w § 1 ust. 3.</w:t>
      </w:r>
    </w:p>
    <w:p w14:paraId="444F8F03" w14:textId="77777777" w:rsidR="00436773" w:rsidRPr="00436773" w:rsidRDefault="00436773" w:rsidP="00CF139B">
      <w:pPr>
        <w:pStyle w:val="Lista"/>
        <w:numPr>
          <w:ilvl w:val="0"/>
          <w:numId w:val="10"/>
        </w:numPr>
        <w:spacing w:after="0"/>
        <w:ind w:right="142"/>
        <w:rPr>
          <w:rFonts w:cs="Calibri"/>
          <w:szCs w:val="22"/>
        </w:rPr>
      </w:pPr>
      <w:r w:rsidRPr="00436773">
        <w:rPr>
          <w:rFonts w:cs="Calibri"/>
          <w:szCs w:val="22"/>
        </w:rPr>
        <w:t xml:space="preserve">za </w:t>
      </w:r>
      <w:r w:rsidR="009D2F6C">
        <w:rPr>
          <w:rFonts w:cs="Calibri"/>
          <w:szCs w:val="22"/>
        </w:rPr>
        <w:t>opóźnienie</w:t>
      </w:r>
      <w:r w:rsidRPr="00436773">
        <w:rPr>
          <w:rFonts w:cs="Calibri"/>
          <w:szCs w:val="22"/>
        </w:rPr>
        <w:t xml:space="preserve"> w usunięciu nieprawidłowości, o których mowa w § 3 ust. 4 – w wysokości 1% wynagrodzenia netto określonego w § 2 ust. 1, za każdy dzień </w:t>
      </w:r>
      <w:r w:rsidR="009D2F6C">
        <w:rPr>
          <w:rFonts w:cs="Calibri"/>
          <w:szCs w:val="22"/>
        </w:rPr>
        <w:t>opóźnienia</w:t>
      </w:r>
      <w:r w:rsidRPr="00436773">
        <w:rPr>
          <w:rFonts w:cs="Calibri"/>
          <w:szCs w:val="22"/>
        </w:rPr>
        <w:t>, licząc od następnego dnia po upływie terminu usunięcia nieprawidłowości wyznaczonego przez Zamawiającego zgodnie z § 3 ust. 4.</w:t>
      </w:r>
    </w:p>
    <w:p w14:paraId="3B2E34EA" w14:textId="77777777" w:rsidR="00436773" w:rsidRPr="00436773" w:rsidRDefault="00436773" w:rsidP="00CF139B">
      <w:pPr>
        <w:pStyle w:val="Lista"/>
        <w:numPr>
          <w:ilvl w:val="0"/>
          <w:numId w:val="10"/>
        </w:numPr>
        <w:spacing w:after="0"/>
        <w:ind w:right="142"/>
        <w:rPr>
          <w:rFonts w:cs="Calibri"/>
          <w:szCs w:val="22"/>
        </w:rPr>
      </w:pPr>
      <w:r w:rsidRPr="00436773">
        <w:rPr>
          <w:rFonts w:cs="Calibri"/>
          <w:szCs w:val="22"/>
        </w:rPr>
        <w:t>za wypowiedzenie umowy przez Zamawiającego lub odstąpienie od realizacji umowy przez Zamawiającego, z przyczyn leżących po stronie Wykonawcy – w wysokości 20% wynagrodzenia netto określonego w § 2 ust. 1.</w:t>
      </w:r>
    </w:p>
    <w:p w14:paraId="76B0D224" w14:textId="77777777" w:rsidR="00436773" w:rsidRPr="00436773" w:rsidRDefault="00436773" w:rsidP="00CF139B">
      <w:pPr>
        <w:pStyle w:val="Lista"/>
        <w:numPr>
          <w:ilvl w:val="0"/>
          <w:numId w:val="10"/>
        </w:numPr>
        <w:spacing w:after="0"/>
        <w:ind w:right="142"/>
        <w:rPr>
          <w:rFonts w:cs="Calibri"/>
          <w:szCs w:val="22"/>
        </w:rPr>
      </w:pPr>
      <w:r w:rsidRPr="00436773">
        <w:rPr>
          <w:rFonts w:cs="Calibri"/>
          <w:szCs w:val="22"/>
        </w:rPr>
        <w:t>za nieuzasadnione odstąpienie Wykonawcy od realizacji umowy – w wysokości 20% wynagrodzenia netto, określonego w § 2 ust. 1 umowy.</w:t>
      </w:r>
    </w:p>
    <w:p w14:paraId="787AA6CF" w14:textId="77777777"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Wykonawca zapłaci kary umowne w terminie 14 dni od dnia otrzymania wezwania do zapłaty wystawionego z tego tytułu przez Zamawiającego. Za datę zapłaty uważa się datę obciążenia rachunku bankowego Wykonawcy kwotą wynikającą z wezwania do zapłaty. W przypadku braku zapłaty w ww. terminie Zamawiający zastrzega sobie prawo potrącenia kar umownych z wynagrodzenia Wykonawcy.</w:t>
      </w:r>
    </w:p>
    <w:p w14:paraId="145E5D98" w14:textId="77777777"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 xml:space="preserve">W przypadku wystąpienia </w:t>
      </w:r>
      <w:r w:rsidR="009D2F6C">
        <w:rPr>
          <w:rFonts w:asciiTheme="minorHAnsi" w:hAnsiTheme="minorHAnsi" w:cstheme="minorHAnsi"/>
          <w:szCs w:val="22"/>
        </w:rPr>
        <w:t>opóźnienia</w:t>
      </w:r>
      <w:r w:rsidRPr="00436773">
        <w:rPr>
          <w:rFonts w:asciiTheme="minorHAnsi" w:hAnsiTheme="minorHAnsi" w:cstheme="minorHAnsi"/>
          <w:szCs w:val="22"/>
        </w:rPr>
        <w:t xml:space="preserve"> w realizacji umowy, o której mowa w ust. 1 pkt. 1 lub 2, Zamawiający wyznaczy dodatkowy termin wykonania prac, z zachowaniem prawa do kary umownej określonej w ust. 1 pkt. 1 lub 2.</w:t>
      </w:r>
    </w:p>
    <w:p w14:paraId="03395695" w14:textId="36779AE6"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W przypadku niedotrzymania terminu, o którym mowa w ust. 3, Zamawiający ma prawo, nie później niż do dnia 31</w:t>
      </w:r>
      <w:r w:rsidR="0013298D">
        <w:rPr>
          <w:rFonts w:asciiTheme="minorHAnsi" w:hAnsiTheme="minorHAnsi" w:cstheme="minorHAnsi"/>
          <w:szCs w:val="22"/>
        </w:rPr>
        <w:t xml:space="preserve"> marca</w:t>
      </w:r>
      <w:r w:rsidRPr="00436773">
        <w:rPr>
          <w:rFonts w:asciiTheme="minorHAnsi" w:hAnsiTheme="minorHAnsi" w:cstheme="minorHAnsi"/>
          <w:szCs w:val="22"/>
        </w:rPr>
        <w:t xml:space="preserve">  20</w:t>
      </w:r>
      <w:r w:rsidR="00FA22DE">
        <w:rPr>
          <w:rFonts w:asciiTheme="minorHAnsi" w:hAnsiTheme="minorHAnsi" w:cstheme="minorHAnsi"/>
          <w:szCs w:val="22"/>
        </w:rPr>
        <w:t>2</w:t>
      </w:r>
      <w:r w:rsidR="00B43849">
        <w:rPr>
          <w:rFonts w:asciiTheme="minorHAnsi" w:hAnsiTheme="minorHAnsi" w:cstheme="minorHAnsi"/>
          <w:szCs w:val="22"/>
        </w:rPr>
        <w:t>1</w:t>
      </w:r>
      <w:r w:rsidRPr="00436773">
        <w:rPr>
          <w:rFonts w:asciiTheme="minorHAnsi" w:hAnsiTheme="minorHAnsi" w:cstheme="minorHAnsi"/>
          <w:szCs w:val="22"/>
        </w:rPr>
        <w:t xml:space="preserve"> r., odstąpić od umowy bez wyznaczenia Wykonawcy dodatkowego terminu na jej wykonanie z zachowaniem prawa do kary umownej, określonej w ust. 1 pkt. 3.</w:t>
      </w:r>
    </w:p>
    <w:p w14:paraId="49BB34BF" w14:textId="77777777"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 xml:space="preserve">Zamawiający zapłaci Wykonawcy odsetki ustawowe w przypadku </w:t>
      </w:r>
      <w:r w:rsidR="009D2F6C">
        <w:rPr>
          <w:rFonts w:asciiTheme="minorHAnsi" w:hAnsiTheme="minorHAnsi" w:cstheme="minorHAnsi"/>
          <w:szCs w:val="22"/>
        </w:rPr>
        <w:t>opóźnienia</w:t>
      </w:r>
      <w:r w:rsidRPr="00436773">
        <w:rPr>
          <w:rFonts w:asciiTheme="minorHAnsi" w:hAnsiTheme="minorHAnsi" w:cstheme="minorHAnsi"/>
          <w:szCs w:val="22"/>
        </w:rPr>
        <w:t xml:space="preserve"> w zapłacie wynagrodzenia określonego w §2 ust. 1.</w:t>
      </w:r>
    </w:p>
    <w:p w14:paraId="2DE35A15" w14:textId="77777777"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Zamawiający zapłaci Wykonawcy karę umowną w przypadku odstąpienia od umowy przez Wykonawcę z przyczyn leżących po stronie Zamawiającego – w wysokości 20% wynagrodzenia netto określonego w § 2 ust. 1.</w:t>
      </w:r>
    </w:p>
    <w:p w14:paraId="0603A82E" w14:textId="77777777"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 xml:space="preserve">Zamawiający zapłaci Wykonawcy karę umowną w przypadku nieuzasadnionego odstąpienia od umowy przez Zamawiającego – w wysokości 20% wynagrodzenia netto określonego w § 2 ust. 1 umowy. </w:t>
      </w:r>
    </w:p>
    <w:p w14:paraId="5557AA4D" w14:textId="77777777" w:rsidR="00436773" w:rsidRP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Zamawiający zapłaci kary umowne, o których mowa w ust. 6 i 7, w terminie 14 dni od dnia otrzymania wezwania do zapłaty wystawionego z tego tytułu przez Wykonawcę. Za datę zapłaty uważa się datę obciążenia rachunku bankowego Zamawiającego kwotą wynikającą z wezwania do zapłaty.</w:t>
      </w:r>
    </w:p>
    <w:p w14:paraId="1F2D31A7" w14:textId="77777777" w:rsidR="00436773" w:rsidRDefault="00436773" w:rsidP="00CF139B">
      <w:pPr>
        <w:numPr>
          <w:ilvl w:val="0"/>
          <w:numId w:val="9"/>
        </w:numPr>
        <w:spacing w:after="0"/>
        <w:rPr>
          <w:rFonts w:asciiTheme="minorHAnsi" w:hAnsiTheme="minorHAnsi" w:cstheme="minorHAnsi"/>
          <w:szCs w:val="22"/>
        </w:rPr>
      </w:pPr>
      <w:r w:rsidRPr="00436773">
        <w:rPr>
          <w:rFonts w:asciiTheme="minorHAnsi" w:hAnsiTheme="minorHAnsi" w:cstheme="minorHAnsi"/>
          <w:szCs w:val="22"/>
        </w:rPr>
        <w:t>Strony mogą dochodzić na zasadach ogólnych odszkodowania przewyższającego wysokość kary umownej do wysokości poniesionej szkody.</w:t>
      </w:r>
    </w:p>
    <w:p w14:paraId="23D699CE" w14:textId="77777777" w:rsidR="00FA22DE" w:rsidRDefault="00FA22DE" w:rsidP="00FA22DE">
      <w:pPr>
        <w:spacing w:after="0"/>
        <w:rPr>
          <w:rFonts w:asciiTheme="minorHAnsi" w:hAnsiTheme="minorHAnsi" w:cstheme="minorHAnsi"/>
          <w:szCs w:val="22"/>
        </w:rPr>
      </w:pPr>
    </w:p>
    <w:p w14:paraId="7AD727E8" w14:textId="77777777" w:rsidR="00FA22DE" w:rsidRPr="00436773" w:rsidRDefault="00FA22DE" w:rsidP="00FA22DE">
      <w:pPr>
        <w:spacing w:after="0"/>
        <w:rPr>
          <w:rFonts w:asciiTheme="minorHAnsi" w:hAnsiTheme="minorHAnsi" w:cstheme="minorHAnsi"/>
          <w:szCs w:val="22"/>
        </w:rPr>
      </w:pPr>
    </w:p>
    <w:p w14:paraId="2B22F8B4" w14:textId="77777777" w:rsidR="00436773" w:rsidRPr="00436773" w:rsidRDefault="00436773" w:rsidP="00436773">
      <w:pPr>
        <w:spacing w:before="120"/>
        <w:jc w:val="center"/>
        <w:rPr>
          <w:rFonts w:cs="Calibri"/>
          <w:b/>
          <w:szCs w:val="22"/>
        </w:rPr>
      </w:pPr>
      <w:r w:rsidRPr="00436773">
        <w:rPr>
          <w:rFonts w:cs="Calibri"/>
          <w:b/>
          <w:szCs w:val="22"/>
        </w:rPr>
        <w:lastRenderedPageBreak/>
        <w:t>§ 6</w:t>
      </w:r>
    </w:p>
    <w:p w14:paraId="77ABC9F5" w14:textId="77777777" w:rsidR="00436773" w:rsidRPr="00436773" w:rsidRDefault="00436773" w:rsidP="00CF139B">
      <w:pPr>
        <w:numPr>
          <w:ilvl w:val="0"/>
          <w:numId w:val="11"/>
        </w:numPr>
        <w:spacing w:after="0"/>
        <w:rPr>
          <w:rFonts w:asciiTheme="minorHAnsi" w:hAnsiTheme="minorHAnsi" w:cstheme="minorHAnsi"/>
          <w:szCs w:val="22"/>
        </w:rPr>
      </w:pPr>
      <w:r w:rsidRPr="00436773">
        <w:rPr>
          <w:rFonts w:asciiTheme="minorHAnsi" w:hAnsiTheme="minorHAnsi" w:cstheme="minorHAnsi"/>
          <w:szCs w:val="22"/>
        </w:rPr>
        <w:t>Wykonawca zobowiązuje się do współpracy z Zamawiającym na każdym etapie wykonania Zadania.</w:t>
      </w:r>
    </w:p>
    <w:p w14:paraId="146FC187" w14:textId="77777777" w:rsidR="00436773" w:rsidRPr="00436773" w:rsidRDefault="00436773" w:rsidP="00CF139B">
      <w:pPr>
        <w:numPr>
          <w:ilvl w:val="0"/>
          <w:numId w:val="11"/>
        </w:numPr>
        <w:spacing w:after="0"/>
        <w:rPr>
          <w:rFonts w:asciiTheme="minorHAnsi" w:hAnsiTheme="minorHAnsi" w:cstheme="minorHAnsi"/>
          <w:szCs w:val="22"/>
        </w:rPr>
      </w:pPr>
      <w:r w:rsidRPr="00436773">
        <w:rPr>
          <w:rFonts w:asciiTheme="minorHAnsi" w:hAnsiTheme="minorHAnsi" w:cstheme="minorHAnsi"/>
          <w:szCs w:val="22"/>
        </w:rPr>
        <w:t>Na żądanie Zamawiającego Wykonawca zobowiązuje się do udzielania każdorazowo pełnej informacji na temat stanu realizacji Zadania.</w:t>
      </w:r>
    </w:p>
    <w:p w14:paraId="1E6025E5" w14:textId="77777777" w:rsidR="00436773" w:rsidRPr="00436773" w:rsidRDefault="00436773" w:rsidP="00436773">
      <w:pPr>
        <w:spacing w:before="120"/>
        <w:jc w:val="center"/>
        <w:rPr>
          <w:rFonts w:cs="Calibri"/>
          <w:b/>
          <w:szCs w:val="22"/>
        </w:rPr>
      </w:pPr>
      <w:r w:rsidRPr="00436773">
        <w:rPr>
          <w:rFonts w:cs="Calibri"/>
          <w:b/>
          <w:szCs w:val="22"/>
        </w:rPr>
        <w:t>§ 7</w:t>
      </w:r>
    </w:p>
    <w:p w14:paraId="699A9177" w14:textId="77777777" w:rsidR="00436773" w:rsidRPr="00436773" w:rsidRDefault="00436773" w:rsidP="00CF139B">
      <w:pPr>
        <w:numPr>
          <w:ilvl w:val="0"/>
          <w:numId w:val="12"/>
        </w:numPr>
        <w:spacing w:after="0"/>
        <w:rPr>
          <w:rFonts w:asciiTheme="minorHAnsi" w:hAnsiTheme="minorHAnsi" w:cstheme="minorHAnsi"/>
          <w:szCs w:val="22"/>
        </w:rPr>
      </w:pPr>
      <w:r w:rsidRPr="00436773">
        <w:rPr>
          <w:rFonts w:asciiTheme="minorHAnsi" w:hAnsiTheme="minorHAnsi" w:cstheme="minorHAnsi"/>
          <w:szCs w:val="22"/>
        </w:rPr>
        <w:t>Do merytorycznej współpracy i koordynacji w wykonywaniu przedmiotu umowy upoważnia się poniżej wymienione osoby, które w sprawach realizacji umowy porozumiewają się za pośrednictwem telefonu, faksu, poczty elektronicznej.</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68"/>
        <w:gridCol w:w="3402"/>
        <w:gridCol w:w="3402"/>
      </w:tblGrid>
      <w:tr w:rsidR="00436773" w:rsidRPr="00436773" w14:paraId="2ABE4A34" w14:textId="77777777" w:rsidTr="00FA22DE">
        <w:trPr>
          <w:jc w:val="center"/>
        </w:trPr>
        <w:tc>
          <w:tcPr>
            <w:tcW w:w="2268" w:type="dxa"/>
            <w:vAlign w:val="center"/>
          </w:tcPr>
          <w:p w14:paraId="69CB62D0" w14:textId="77777777" w:rsidR="00436773" w:rsidRPr="00436773" w:rsidRDefault="00436773" w:rsidP="00FA22DE">
            <w:pPr>
              <w:spacing w:after="0" w:line="240" w:lineRule="auto"/>
              <w:ind w:left="0" w:firstLine="0"/>
              <w:jc w:val="left"/>
              <w:rPr>
                <w:rFonts w:asciiTheme="minorHAnsi" w:hAnsiTheme="minorHAnsi" w:cstheme="minorHAnsi"/>
                <w:szCs w:val="22"/>
              </w:rPr>
            </w:pPr>
          </w:p>
        </w:tc>
        <w:tc>
          <w:tcPr>
            <w:tcW w:w="3402" w:type="dxa"/>
            <w:vAlign w:val="center"/>
          </w:tcPr>
          <w:p w14:paraId="3A9AA492" w14:textId="77777777" w:rsidR="00436773" w:rsidRPr="00436773" w:rsidRDefault="00436773" w:rsidP="00FA22DE">
            <w:pPr>
              <w:spacing w:after="0" w:line="240" w:lineRule="auto"/>
              <w:ind w:left="0" w:firstLine="0"/>
              <w:jc w:val="center"/>
              <w:rPr>
                <w:rFonts w:asciiTheme="minorHAnsi" w:hAnsiTheme="minorHAnsi" w:cstheme="minorHAnsi"/>
                <w:szCs w:val="22"/>
              </w:rPr>
            </w:pPr>
            <w:r w:rsidRPr="00436773">
              <w:rPr>
                <w:rFonts w:asciiTheme="minorHAnsi" w:hAnsiTheme="minorHAnsi" w:cstheme="minorHAnsi"/>
                <w:szCs w:val="22"/>
              </w:rPr>
              <w:t>Zamawiający</w:t>
            </w:r>
          </w:p>
        </w:tc>
        <w:tc>
          <w:tcPr>
            <w:tcW w:w="3402" w:type="dxa"/>
            <w:vAlign w:val="center"/>
          </w:tcPr>
          <w:p w14:paraId="59A85B2A" w14:textId="77777777" w:rsidR="00436773" w:rsidRPr="00436773" w:rsidRDefault="00436773" w:rsidP="00FA22DE">
            <w:pPr>
              <w:spacing w:after="0" w:line="240" w:lineRule="auto"/>
              <w:ind w:left="0" w:firstLine="0"/>
              <w:jc w:val="center"/>
              <w:rPr>
                <w:rFonts w:asciiTheme="minorHAnsi" w:hAnsiTheme="minorHAnsi" w:cstheme="minorHAnsi"/>
                <w:szCs w:val="22"/>
              </w:rPr>
            </w:pPr>
            <w:r w:rsidRPr="00436773">
              <w:rPr>
                <w:rFonts w:asciiTheme="minorHAnsi" w:hAnsiTheme="minorHAnsi" w:cstheme="minorHAnsi"/>
                <w:szCs w:val="22"/>
              </w:rPr>
              <w:t>Wykonawca</w:t>
            </w:r>
          </w:p>
        </w:tc>
      </w:tr>
      <w:tr w:rsidR="00436773" w:rsidRPr="00436773" w14:paraId="178B13F7" w14:textId="77777777" w:rsidTr="00FA22DE">
        <w:trPr>
          <w:jc w:val="center"/>
        </w:trPr>
        <w:tc>
          <w:tcPr>
            <w:tcW w:w="2268" w:type="dxa"/>
            <w:vAlign w:val="center"/>
          </w:tcPr>
          <w:p w14:paraId="61316E9A" w14:textId="77777777"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Imię i nazwisko</w:t>
            </w:r>
          </w:p>
        </w:tc>
        <w:tc>
          <w:tcPr>
            <w:tcW w:w="3402" w:type="dxa"/>
          </w:tcPr>
          <w:p w14:paraId="406CEF40" w14:textId="77777777"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14:paraId="2E2333E8" w14:textId="77777777" w:rsidR="00436773" w:rsidRPr="00436773" w:rsidRDefault="00436773" w:rsidP="00FA22DE">
            <w:pPr>
              <w:spacing w:after="0" w:line="240" w:lineRule="auto"/>
              <w:ind w:left="0" w:firstLine="0"/>
              <w:rPr>
                <w:rFonts w:asciiTheme="minorHAnsi" w:hAnsiTheme="minorHAnsi" w:cstheme="minorHAnsi"/>
                <w:szCs w:val="22"/>
              </w:rPr>
            </w:pPr>
          </w:p>
        </w:tc>
      </w:tr>
      <w:tr w:rsidR="00436773" w:rsidRPr="00436773" w14:paraId="025C6E83" w14:textId="77777777" w:rsidTr="00FA22DE">
        <w:trPr>
          <w:jc w:val="center"/>
        </w:trPr>
        <w:tc>
          <w:tcPr>
            <w:tcW w:w="2268" w:type="dxa"/>
            <w:vAlign w:val="center"/>
          </w:tcPr>
          <w:p w14:paraId="4D89A58C" w14:textId="77777777"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Telefony</w:t>
            </w:r>
          </w:p>
        </w:tc>
        <w:tc>
          <w:tcPr>
            <w:tcW w:w="3402" w:type="dxa"/>
          </w:tcPr>
          <w:p w14:paraId="34A0DC41" w14:textId="77777777"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14:paraId="1A2E6EC6" w14:textId="77777777" w:rsidR="00436773" w:rsidRPr="00436773" w:rsidRDefault="00436773" w:rsidP="00FA22DE">
            <w:pPr>
              <w:spacing w:after="0" w:line="240" w:lineRule="auto"/>
              <w:ind w:left="0" w:firstLine="0"/>
              <w:rPr>
                <w:rFonts w:asciiTheme="minorHAnsi" w:hAnsiTheme="minorHAnsi" w:cstheme="minorHAnsi"/>
                <w:szCs w:val="22"/>
              </w:rPr>
            </w:pPr>
          </w:p>
        </w:tc>
      </w:tr>
      <w:tr w:rsidR="00436773" w:rsidRPr="00436773" w14:paraId="04FF2D85" w14:textId="77777777" w:rsidTr="00FA22DE">
        <w:trPr>
          <w:jc w:val="center"/>
        </w:trPr>
        <w:tc>
          <w:tcPr>
            <w:tcW w:w="2268" w:type="dxa"/>
            <w:vAlign w:val="center"/>
          </w:tcPr>
          <w:p w14:paraId="2F083D21" w14:textId="77777777"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Faks</w:t>
            </w:r>
          </w:p>
        </w:tc>
        <w:tc>
          <w:tcPr>
            <w:tcW w:w="3402" w:type="dxa"/>
          </w:tcPr>
          <w:p w14:paraId="6A1DF4E7" w14:textId="77777777"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14:paraId="1A493190" w14:textId="77777777" w:rsidR="00436773" w:rsidRPr="00436773" w:rsidRDefault="00436773" w:rsidP="00FA22DE">
            <w:pPr>
              <w:spacing w:after="0" w:line="240" w:lineRule="auto"/>
              <w:ind w:left="0" w:firstLine="0"/>
              <w:rPr>
                <w:rFonts w:asciiTheme="minorHAnsi" w:hAnsiTheme="minorHAnsi" w:cstheme="minorHAnsi"/>
                <w:szCs w:val="22"/>
              </w:rPr>
            </w:pPr>
          </w:p>
        </w:tc>
      </w:tr>
      <w:tr w:rsidR="00436773" w:rsidRPr="00436773" w14:paraId="4F872D61" w14:textId="77777777" w:rsidTr="00FA22DE">
        <w:trPr>
          <w:jc w:val="center"/>
        </w:trPr>
        <w:tc>
          <w:tcPr>
            <w:tcW w:w="2268" w:type="dxa"/>
            <w:vAlign w:val="center"/>
          </w:tcPr>
          <w:p w14:paraId="4C81F060" w14:textId="77777777" w:rsidR="00436773" w:rsidRPr="00436773" w:rsidRDefault="00436773" w:rsidP="00FA22DE">
            <w:pPr>
              <w:spacing w:after="0" w:line="240" w:lineRule="auto"/>
              <w:ind w:left="0" w:firstLine="0"/>
              <w:jc w:val="left"/>
              <w:rPr>
                <w:rFonts w:asciiTheme="minorHAnsi" w:hAnsiTheme="minorHAnsi" w:cstheme="minorHAnsi"/>
                <w:szCs w:val="22"/>
              </w:rPr>
            </w:pPr>
            <w:r w:rsidRPr="00436773">
              <w:rPr>
                <w:rFonts w:asciiTheme="minorHAnsi" w:hAnsiTheme="minorHAnsi" w:cstheme="minorHAnsi"/>
                <w:szCs w:val="22"/>
              </w:rPr>
              <w:t>Adres poczty elektronicznej</w:t>
            </w:r>
          </w:p>
        </w:tc>
        <w:tc>
          <w:tcPr>
            <w:tcW w:w="3402" w:type="dxa"/>
          </w:tcPr>
          <w:p w14:paraId="2FEF8165" w14:textId="77777777" w:rsidR="00436773" w:rsidRPr="00436773" w:rsidRDefault="00436773" w:rsidP="00FA22DE">
            <w:pPr>
              <w:spacing w:after="0" w:line="240" w:lineRule="auto"/>
              <w:ind w:left="0" w:firstLine="0"/>
              <w:rPr>
                <w:rFonts w:asciiTheme="minorHAnsi" w:hAnsiTheme="minorHAnsi" w:cstheme="minorHAnsi"/>
                <w:szCs w:val="22"/>
              </w:rPr>
            </w:pPr>
          </w:p>
        </w:tc>
        <w:tc>
          <w:tcPr>
            <w:tcW w:w="3402" w:type="dxa"/>
          </w:tcPr>
          <w:p w14:paraId="1243D676" w14:textId="77777777" w:rsidR="00436773" w:rsidRPr="00436773" w:rsidRDefault="00436773" w:rsidP="00FA22DE">
            <w:pPr>
              <w:spacing w:after="0" w:line="240" w:lineRule="auto"/>
              <w:ind w:left="0" w:firstLine="0"/>
              <w:rPr>
                <w:rFonts w:asciiTheme="minorHAnsi" w:hAnsiTheme="minorHAnsi" w:cstheme="minorHAnsi"/>
                <w:szCs w:val="22"/>
              </w:rPr>
            </w:pPr>
          </w:p>
        </w:tc>
      </w:tr>
    </w:tbl>
    <w:p w14:paraId="0FE4CB24" w14:textId="77777777" w:rsidR="00436773" w:rsidRPr="00436773" w:rsidRDefault="00436773" w:rsidP="00CF139B">
      <w:pPr>
        <w:numPr>
          <w:ilvl w:val="0"/>
          <w:numId w:val="12"/>
        </w:numPr>
        <w:spacing w:after="0"/>
        <w:rPr>
          <w:rFonts w:asciiTheme="minorHAnsi" w:hAnsiTheme="minorHAnsi" w:cstheme="minorHAnsi"/>
          <w:szCs w:val="22"/>
        </w:rPr>
      </w:pPr>
      <w:r w:rsidRPr="00436773">
        <w:rPr>
          <w:rFonts w:asciiTheme="minorHAnsi" w:hAnsiTheme="minorHAnsi" w:cstheme="minorHAnsi"/>
          <w:szCs w:val="22"/>
        </w:rPr>
        <w:t>Zmiana osób, o których mowa w ust. 1, następuje poprzez pisemne powiadomienie drugiej Strony i nie stanowi zmiany treści umowy, wymagającej formy aneksu.</w:t>
      </w:r>
    </w:p>
    <w:p w14:paraId="5751E2F1" w14:textId="77777777" w:rsidR="00436773" w:rsidRPr="00436773" w:rsidRDefault="00436773" w:rsidP="00436773">
      <w:pPr>
        <w:spacing w:before="120"/>
        <w:jc w:val="center"/>
        <w:rPr>
          <w:rFonts w:cs="Calibri"/>
          <w:b/>
          <w:szCs w:val="22"/>
        </w:rPr>
      </w:pPr>
      <w:r w:rsidRPr="00436773">
        <w:rPr>
          <w:rFonts w:cs="Calibri"/>
          <w:b/>
          <w:szCs w:val="22"/>
        </w:rPr>
        <w:t>§ 8</w:t>
      </w:r>
    </w:p>
    <w:p w14:paraId="7B7C2099" w14:textId="77777777"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Wykonawca nie może powierzyć podwykonawcom wykonania innej części Zadania niż wskazana w Ofercie Wykonawcy.</w:t>
      </w:r>
    </w:p>
    <w:p w14:paraId="63FB80BF" w14:textId="77777777"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Niezwłocznie po zawarciu niniejszej umowy, Wykonawca zobowiązany jest przedstawić Zamawiającemu wykaz podwykonawców, którym powierzone będą części Zadania, o których mowa w ust. 1.</w:t>
      </w:r>
    </w:p>
    <w:p w14:paraId="42870045" w14:textId="77777777"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W przypadku naruszenia postanowień ust. 1 lub 2 Zamawiający może odstąpić od umowy ze skutkiem natychmiastowym, z zachowaniem prawa do kary umownej określonej</w:t>
      </w:r>
      <w:r w:rsidRPr="00436773">
        <w:rPr>
          <w:rFonts w:asciiTheme="minorHAnsi" w:hAnsiTheme="minorHAnsi" w:cstheme="minorHAnsi"/>
          <w:szCs w:val="22"/>
        </w:rPr>
        <w:br/>
        <w:t>w § 5 ust. 1 pkt 3.</w:t>
      </w:r>
    </w:p>
    <w:p w14:paraId="50222B96" w14:textId="77777777" w:rsidR="00436773" w:rsidRPr="00436773" w:rsidRDefault="00436773" w:rsidP="00CF139B">
      <w:pPr>
        <w:numPr>
          <w:ilvl w:val="0"/>
          <w:numId w:val="13"/>
        </w:numPr>
        <w:spacing w:after="0"/>
        <w:rPr>
          <w:rFonts w:asciiTheme="minorHAnsi" w:hAnsiTheme="minorHAnsi" w:cstheme="minorHAnsi"/>
          <w:szCs w:val="22"/>
        </w:rPr>
      </w:pPr>
      <w:r w:rsidRPr="00436773">
        <w:rPr>
          <w:rFonts w:asciiTheme="minorHAnsi" w:hAnsiTheme="minorHAnsi" w:cstheme="minorHAnsi"/>
          <w:szCs w:val="22"/>
        </w:rPr>
        <w:t>Za działania lub zaniechania podwykonawców, którym Wykonawca powierzył wykonanie Zadania Wykonawca odpowiada jak za własne.</w:t>
      </w:r>
    </w:p>
    <w:p w14:paraId="49EEEF23" w14:textId="77777777" w:rsidR="00436773" w:rsidRPr="00436773" w:rsidRDefault="00436773" w:rsidP="00436773">
      <w:pPr>
        <w:spacing w:before="120"/>
        <w:jc w:val="center"/>
        <w:rPr>
          <w:rFonts w:cs="Calibri"/>
          <w:b/>
          <w:szCs w:val="22"/>
        </w:rPr>
      </w:pPr>
      <w:r w:rsidRPr="00436773">
        <w:rPr>
          <w:rFonts w:cs="Calibri"/>
          <w:b/>
          <w:szCs w:val="22"/>
        </w:rPr>
        <w:t>§ 9</w:t>
      </w:r>
    </w:p>
    <w:p w14:paraId="6E58DCCA" w14:textId="77777777"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jednak nie później niż do dnia 3</w:t>
      </w:r>
      <w:r w:rsidR="009D2F6C">
        <w:rPr>
          <w:rFonts w:asciiTheme="minorHAnsi" w:hAnsiTheme="minorHAnsi" w:cstheme="minorHAnsi"/>
          <w:szCs w:val="22"/>
        </w:rPr>
        <w:t>1</w:t>
      </w:r>
      <w:r w:rsidRPr="00436773">
        <w:rPr>
          <w:rFonts w:asciiTheme="minorHAnsi" w:hAnsiTheme="minorHAnsi" w:cstheme="minorHAnsi"/>
          <w:szCs w:val="22"/>
        </w:rPr>
        <w:t xml:space="preserve"> </w:t>
      </w:r>
      <w:r w:rsidR="009D2F6C">
        <w:rPr>
          <w:rFonts w:asciiTheme="minorHAnsi" w:hAnsiTheme="minorHAnsi" w:cstheme="minorHAnsi"/>
          <w:szCs w:val="22"/>
        </w:rPr>
        <w:t>marca 202</w:t>
      </w:r>
      <w:r w:rsidR="00B43849">
        <w:rPr>
          <w:rFonts w:asciiTheme="minorHAnsi" w:hAnsiTheme="minorHAnsi" w:cstheme="minorHAnsi"/>
          <w:szCs w:val="22"/>
        </w:rPr>
        <w:t>2</w:t>
      </w:r>
      <w:r w:rsidR="009D2F6C">
        <w:rPr>
          <w:rFonts w:asciiTheme="minorHAnsi" w:hAnsiTheme="minorHAnsi" w:cstheme="minorHAnsi"/>
          <w:szCs w:val="22"/>
        </w:rPr>
        <w:t xml:space="preserve"> </w:t>
      </w:r>
      <w:r w:rsidRPr="00436773">
        <w:rPr>
          <w:rFonts w:asciiTheme="minorHAnsi" w:hAnsiTheme="minorHAnsi" w:cstheme="minorHAnsi"/>
          <w:szCs w:val="22"/>
        </w:rPr>
        <w:t>r.</w:t>
      </w:r>
    </w:p>
    <w:p w14:paraId="621B31BC" w14:textId="77777777"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W przypadku odstąpienia od umowy przez Zamawiającego, o którym mowa w ust. 1 Strony sporządzą protokół opisujący stopień wykonania Zadania, Zamawiający zapłaci Wykonawcy część wynagrodzenia określonego w § 2 ust. 1 proporcjonalnie odpowiadającą stwierdzonemu w protokole zakresowi wykonania Zadania.</w:t>
      </w:r>
    </w:p>
    <w:p w14:paraId="484FD8FB" w14:textId="77777777"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 xml:space="preserve">W przypadku, gdy Wykonawca nie będzie realizował w całości lub w części zobowiązań umownych z przyczyn leżących po jego stronie, bądź w przypadku nienależytej realizacji umowy przez Wykonawcę, Zamawiający może, nie później niż do dnia 31 </w:t>
      </w:r>
      <w:r w:rsidR="009D2F6C">
        <w:rPr>
          <w:rFonts w:asciiTheme="minorHAnsi" w:hAnsiTheme="minorHAnsi" w:cstheme="minorHAnsi"/>
          <w:szCs w:val="22"/>
        </w:rPr>
        <w:t>marca 202</w:t>
      </w:r>
      <w:r w:rsidR="00B43849">
        <w:rPr>
          <w:rFonts w:asciiTheme="minorHAnsi" w:hAnsiTheme="minorHAnsi" w:cstheme="minorHAnsi"/>
          <w:szCs w:val="22"/>
        </w:rPr>
        <w:t>2</w:t>
      </w:r>
      <w:r w:rsidRPr="00436773">
        <w:rPr>
          <w:rFonts w:asciiTheme="minorHAnsi" w:hAnsiTheme="minorHAnsi" w:cstheme="minorHAnsi"/>
          <w:szCs w:val="22"/>
        </w:rPr>
        <w:t xml:space="preserve"> r., od umowy odstąpić w terminie 30 dni od dnia powzięcia wiadomości o przyczynach odstąpienia. W powyższym przypadku Wykonawca zapłaci Zamawiającemu karę umowną, o której mowa w  § 5 ust. 1 pkt 3.</w:t>
      </w:r>
    </w:p>
    <w:p w14:paraId="3A43ED4D" w14:textId="77777777"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 xml:space="preserve">W przypadku, gdy Wykonawca nie będzie realizował w całości lub w części zobowiązań umownych z przyczyn leżących po jego stronie bądź w przypadku nienależytej realizacji umowy przez Wykonawcę, Zamawiający ma prawo do wypowiedzenia umowy ze skutkiem natychmiastowym, </w:t>
      </w:r>
      <w:r w:rsidRPr="00436773">
        <w:rPr>
          <w:rFonts w:asciiTheme="minorHAnsi" w:hAnsiTheme="minorHAnsi" w:cstheme="minorHAnsi"/>
          <w:szCs w:val="22"/>
        </w:rPr>
        <w:lastRenderedPageBreak/>
        <w:t>po uprzednim bezskutecznym wezwaniu Wykonawcy do należytego wykonania umowy w wyznaczonym terminie. W powyższym przypadku Wykonawca zapłaci Zamawiającemu karę umowną, o której mowa w § 5 ust. 1 pkt 3.</w:t>
      </w:r>
    </w:p>
    <w:p w14:paraId="5AF36DD3" w14:textId="77777777"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Wykonawca może odstąpić od umowy, w przypadku nienależytej realizacji umowy przez Zamawiającego, w terminie 30 dni od dnia powzięcia wiadomości o tych przyczynach.</w:t>
      </w:r>
    </w:p>
    <w:p w14:paraId="47C92319" w14:textId="77777777"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Za nienależyte wykonanie umowy przez Wykonawcę uważa się w szczególności:</w:t>
      </w:r>
    </w:p>
    <w:p w14:paraId="0A54620F" w14:textId="55FB9E8F" w:rsidR="00436773" w:rsidRPr="00436773" w:rsidRDefault="00436773" w:rsidP="00CF139B">
      <w:pPr>
        <w:pStyle w:val="Lista"/>
        <w:numPr>
          <w:ilvl w:val="0"/>
          <w:numId w:val="15"/>
        </w:numPr>
        <w:spacing w:after="0"/>
        <w:ind w:right="142"/>
        <w:rPr>
          <w:rFonts w:cs="Calibri"/>
          <w:szCs w:val="22"/>
        </w:rPr>
      </w:pPr>
      <w:r w:rsidRPr="00436773">
        <w:rPr>
          <w:rFonts w:cs="Calibri"/>
          <w:szCs w:val="22"/>
        </w:rPr>
        <w:t>dostarczenie przedmiotu zamówienia niezgodnego z wymogami określonymi</w:t>
      </w:r>
      <w:r w:rsidRPr="00436773">
        <w:rPr>
          <w:rFonts w:cs="Calibri"/>
          <w:szCs w:val="22"/>
        </w:rPr>
        <w:br/>
        <w:t>w Szczegółowym Opisie Przedmiotu Zamówienia stanowiącym załącznik do umowy i Ofertą Wykonawcy,</w:t>
      </w:r>
      <w:r w:rsidR="00B26EDB">
        <w:rPr>
          <w:rFonts w:cs="Calibri"/>
          <w:szCs w:val="22"/>
        </w:rPr>
        <w:t xml:space="preserve"> oraz wskazaniami Zamawiającego.</w:t>
      </w:r>
    </w:p>
    <w:p w14:paraId="6242831C" w14:textId="77777777" w:rsidR="00436773" w:rsidRPr="00436773" w:rsidRDefault="00436773" w:rsidP="00CF139B">
      <w:pPr>
        <w:pStyle w:val="Lista"/>
        <w:numPr>
          <w:ilvl w:val="0"/>
          <w:numId w:val="15"/>
        </w:numPr>
        <w:spacing w:after="0"/>
        <w:ind w:right="142"/>
        <w:rPr>
          <w:rFonts w:cs="Calibri"/>
          <w:szCs w:val="22"/>
        </w:rPr>
      </w:pPr>
      <w:r w:rsidRPr="00436773">
        <w:rPr>
          <w:rFonts w:cs="Calibri"/>
          <w:szCs w:val="22"/>
        </w:rPr>
        <w:t>niedostarczenie lub nieterminowe dostarczenie przedmiotu zamówienia,</w:t>
      </w:r>
    </w:p>
    <w:p w14:paraId="2CACA2B6" w14:textId="257E4BCA" w:rsidR="00436773" w:rsidRPr="00436773" w:rsidRDefault="00436773" w:rsidP="00CF139B">
      <w:pPr>
        <w:pStyle w:val="Lista"/>
        <w:numPr>
          <w:ilvl w:val="0"/>
          <w:numId w:val="15"/>
        </w:numPr>
        <w:spacing w:after="0"/>
        <w:ind w:right="142"/>
        <w:rPr>
          <w:rFonts w:cs="Calibri"/>
          <w:szCs w:val="22"/>
        </w:rPr>
      </w:pPr>
      <w:r w:rsidRPr="00436773">
        <w:rPr>
          <w:rFonts w:cs="Calibri"/>
          <w:szCs w:val="22"/>
        </w:rPr>
        <w:t>dostarczenie przedmiotu zamówienia uszkodzonego mechanicznie.</w:t>
      </w:r>
    </w:p>
    <w:p w14:paraId="75EAFC47" w14:textId="77777777" w:rsidR="00436773" w:rsidRPr="00436773" w:rsidRDefault="00436773" w:rsidP="00CF139B">
      <w:pPr>
        <w:numPr>
          <w:ilvl w:val="0"/>
          <w:numId w:val="14"/>
        </w:numPr>
        <w:spacing w:after="0"/>
        <w:rPr>
          <w:rFonts w:asciiTheme="minorHAnsi" w:hAnsiTheme="minorHAnsi" w:cstheme="minorHAnsi"/>
          <w:szCs w:val="22"/>
        </w:rPr>
      </w:pPr>
      <w:r w:rsidRPr="00436773">
        <w:rPr>
          <w:rFonts w:asciiTheme="minorHAnsi" w:hAnsiTheme="minorHAnsi" w:cstheme="minorHAnsi"/>
          <w:szCs w:val="22"/>
        </w:rPr>
        <w:t>Odstąpienia, o których mowa powyżej, powinny nastąpić w formie pisemnej pod rygorem nieważności oraz zawierać uzasadnienie.</w:t>
      </w:r>
    </w:p>
    <w:p w14:paraId="52DD19AA" w14:textId="77777777" w:rsidR="00436773" w:rsidRPr="00436773" w:rsidRDefault="00436773" w:rsidP="00436773">
      <w:pPr>
        <w:spacing w:before="120"/>
        <w:jc w:val="center"/>
        <w:rPr>
          <w:rFonts w:cs="Calibri"/>
          <w:b/>
          <w:szCs w:val="22"/>
        </w:rPr>
      </w:pPr>
      <w:r w:rsidRPr="00436773">
        <w:rPr>
          <w:rFonts w:cs="Calibri"/>
          <w:b/>
          <w:szCs w:val="22"/>
        </w:rPr>
        <w:t>§ 10</w:t>
      </w:r>
    </w:p>
    <w:p w14:paraId="072E81ED" w14:textId="77777777" w:rsidR="00436773" w:rsidRPr="00436773" w:rsidRDefault="00436773" w:rsidP="00436773">
      <w:pPr>
        <w:spacing w:after="0"/>
        <w:ind w:left="0" w:firstLine="0"/>
        <w:rPr>
          <w:rFonts w:asciiTheme="minorHAnsi" w:hAnsiTheme="minorHAnsi" w:cstheme="minorHAnsi"/>
          <w:szCs w:val="22"/>
        </w:rPr>
      </w:pPr>
      <w:r w:rsidRPr="00436773">
        <w:rPr>
          <w:rFonts w:asciiTheme="minorHAnsi" w:hAnsiTheme="minorHAnsi" w:cstheme="minorHAnsi"/>
          <w:szCs w:val="22"/>
        </w:rPr>
        <w:t>Wszelkie zmiany treści umowy wymagają formy pisemnej w postaci aneksu do umowy pod rygorem nieważności.</w:t>
      </w:r>
    </w:p>
    <w:p w14:paraId="1E3B1B8B" w14:textId="77777777" w:rsidR="00436773" w:rsidRPr="00436773" w:rsidRDefault="00436773" w:rsidP="00436773">
      <w:pPr>
        <w:spacing w:before="120"/>
        <w:jc w:val="center"/>
        <w:rPr>
          <w:rFonts w:cs="Calibri"/>
          <w:b/>
          <w:szCs w:val="22"/>
        </w:rPr>
      </w:pPr>
      <w:r w:rsidRPr="00436773">
        <w:rPr>
          <w:rFonts w:cs="Calibri"/>
          <w:b/>
          <w:szCs w:val="22"/>
        </w:rPr>
        <w:t>§ 11</w:t>
      </w:r>
    </w:p>
    <w:p w14:paraId="5C9C710C" w14:textId="77777777" w:rsidR="00436773" w:rsidRDefault="00436773" w:rsidP="009D2F6C">
      <w:pPr>
        <w:numPr>
          <w:ilvl w:val="0"/>
          <w:numId w:val="18"/>
        </w:numPr>
        <w:spacing w:after="0"/>
        <w:rPr>
          <w:rFonts w:asciiTheme="minorHAnsi" w:hAnsiTheme="minorHAnsi" w:cstheme="minorHAnsi"/>
          <w:szCs w:val="22"/>
        </w:rPr>
      </w:pPr>
      <w:r w:rsidRPr="00436773">
        <w:rPr>
          <w:rFonts w:asciiTheme="minorHAnsi" w:hAnsiTheme="minorHAnsi" w:cstheme="minorHAnsi"/>
          <w:szCs w:val="22"/>
        </w:rPr>
        <w:t>W sprawach nieuregulowanych niniejszą umową strony wiąże oferta Wykonawcy, a także mają zastosowanie odpowiednie przepisy Kodeksu Cywilnego oraz przepisy ustawy o prawie autorskim i prawach pokrewnych.</w:t>
      </w:r>
    </w:p>
    <w:p w14:paraId="78A9B31F" w14:textId="77777777" w:rsidR="009D2F6C" w:rsidRPr="00436773" w:rsidRDefault="009D2F6C" w:rsidP="009D2F6C">
      <w:pPr>
        <w:numPr>
          <w:ilvl w:val="0"/>
          <w:numId w:val="18"/>
        </w:numPr>
        <w:spacing w:after="0"/>
        <w:rPr>
          <w:rFonts w:asciiTheme="minorHAnsi" w:hAnsiTheme="minorHAnsi" w:cstheme="minorHAnsi"/>
          <w:szCs w:val="22"/>
        </w:rPr>
      </w:pPr>
      <w:r w:rsidRPr="007B4661">
        <w:rPr>
          <w:rFonts w:cs="Calibri"/>
          <w:szCs w:val="22"/>
        </w:rPr>
        <w:t xml:space="preserve">Terminy określone w </w:t>
      </w:r>
      <w:r w:rsidRPr="009D2F6C">
        <w:rPr>
          <w:rFonts w:asciiTheme="minorHAnsi" w:hAnsiTheme="minorHAnsi" w:cstheme="minorHAnsi"/>
          <w:szCs w:val="22"/>
        </w:rPr>
        <w:t>niniejszej</w:t>
      </w:r>
      <w:r w:rsidRPr="007B4661">
        <w:rPr>
          <w:rFonts w:cs="Calibri"/>
          <w:szCs w:val="22"/>
        </w:rPr>
        <w:t xml:space="preserve"> umowie w dniach, liczone są jako dni kalendarzowe, chyba że w umowie wyraźnie wskazano, że chodzi o dni robocze.</w:t>
      </w:r>
    </w:p>
    <w:p w14:paraId="21499D55" w14:textId="77777777" w:rsidR="00436773" w:rsidRPr="00436773" w:rsidRDefault="00436773" w:rsidP="00436773">
      <w:pPr>
        <w:spacing w:before="120"/>
        <w:jc w:val="center"/>
        <w:rPr>
          <w:rFonts w:cs="Calibri"/>
          <w:b/>
          <w:szCs w:val="22"/>
        </w:rPr>
      </w:pPr>
      <w:r w:rsidRPr="00436773">
        <w:rPr>
          <w:rFonts w:cs="Calibri"/>
          <w:b/>
          <w:szCs w:val="22"/>
        </w:rPr>
        <w:t>§ 12</w:t>
      </w:r>
    </w:p>
    <w:p w14:paraId="20257D1A" w14:textId="7DE25BED" w:rsidR="00436773" w:rsidRPr="00436773" w:rsidRDefault="00436773" w:rsidP="00B43849">
      <w:pPr>
        <w:spacing w:after="0"/>
        <w:ind w:left="0" w:firstLine="0"/>
        <w:rPr>
          <w:rFonts w:asciiTheme="minorHAnsi" w:hAnsiTheme="minorHAnsi" w:cstheme="minorHAnsi"/>
          <w:szCs w:val="22"/>
        </w:rPr>
      </w:pPr>
      <w:r w:rsidRPr="00436773">
        <w:rPr>
          <w:rFonts w:asciiTheme="minorHAnsi" w:hAnsiTheme="minorHAnsi" w:cstheme="minorHAnsi"/>
          <w:szCs w:val="22"/>
        </w:rPr>
        <w:t xml:space="preserve">Do niniejszej umowy nie mają zastosowania przepisy ustawy z </w:t>
      </w:r>
      <w:r w:rsidR="00B43849">
        <w:rPr>
          <w:rFonts w:asciiTheme="minorHAnsi" w:hAnsiTheme="minorHAnsi" w:cstheme="minorHAnsi"/>
          <w:szCs w:val="22"/>
        </w:rPr>
        <w:t>11 września 2019</w:t>
      </w:r>
      <w:r w:rsidRPr="00436773">
        <w:rPr>
          <w:rFonts w:asciiTheme="minorHAnsi" w:hAnsiTheme="minorHAnsi" w:cstheme="minorHAnsi"/>
          <w:szCs w:val="22"/>
        </w:rPr>
        <w:t xml:space="preserve"> r. </w:t>
      </w:r>
      <w:r w:rsidR="009D2F6C" w:rsidRPr="009D2F6C">
        <w:rPr>
          <w:rFonts w:asciiTheme="minorHAnsi" w:hAnsiTheme="minorHAnsi" w:cstheme="minorHAnsi"/>
          <w:szCs w:val="22"/>
        </w:rPr>
        <w:t>Prawo zamówień publicznych (</w:t>
      </w:r>
      <w:r w:rsidR="00B43849" w:rsidRPr="00B43849">
        <w:rPr>
          <w:rFonts w:asciiTheme="minorHAnsi" w:hAnsiTheme="minorHAnsi" w:cstheme="minorHAnsi"/>
          <w:szCs w:val="22"/>
        </w:rPr>
        <w:t>Dz.</w:t>
      </w:r>
      <w:r w:rsidR="00B43849">
        <w:rPr>
          <w:rFonts w:asciiTheme="minorHAnsi" w:hAnsiTheme="minorHAnsi" w:cstheme="minorHAnsi"/>
          <w:szCs w:val="22"/>
        </w:rPr>
        <w:t xml:space="preserve"> </w:t>
      </w:r>
      <w:r w:rsidR="00B43849" w:rsidRPr="00B43849">
        <w:rPr>
          <w:rFonts w:asciiTheme="minorHAnsi" w:hAnsiTheme="minorHAnsi" w:cstheme="minorHAnsi"/>
          <w:szCs w:val="22"/>
        </w:rPr>
        <w:t>U. z 20</w:t>
      </w:r>
      <w:r w:rsidR="004B30EC">
        <w:rPr>
          <w:rFonts w:asciiTheme="minorHAnsi" w:hAnsiTheme="minorHAnsi" w:cstheme="minorHAnsi"/>
          <w:szCs w:val="22"/>
        </w:rPr>
        <w:t>21</w:t>
      </w:r>
      <w:r w:rsidR="00B43849" w:rsidRPr="00B43849">
        <w:rPr>
          <w:rFonts w:asciiTheme="minorHAnsi" w:hAnsiTheme="minorHAnsi" w:cstheme="minorHAnsi"/>
          <w:szCs w:val="22"/>
        </w:rPr>
        <w:t xml:space="preserve"> r. poz.</w:t>
      </w:r>
      <w:r w:rsidR="00B43849">
        <w:rPr>
          <w:rFonts w:asciiTheme="minorHAnsi" w:hAnsiTheme="minorHAnsi" w:cstheme="minorHAnsi"/>
          <w:szCs w:val="22"/>
        </w:rPr>
        <w:t xml:space="preserve"> </w:t>
      </w:r>
      <w:r w:rsidR="004B30EC">
        <w:rPr>
          <w:rFonts w:asciiTheme="minorHAnsi" w:hAnsiTheme="minorHAnsi" w:cstheme="minorHAnsi"/>
          <w:szCs w:val="22"/>
        </w:rPr>
        <w:t>1129</w:t>
      </w:r>
      <w:r w:rsidR="00B43849" w:rsidRPr="00B43849">
        <w:rPr>
          <w:rFonts w:asciiTheme="minorHAnsi" w:hAnsiTheme="minorHAnsi" w:cstheme="minorHAnsi"/>
          <w:szCs w:val="22"/>
        </w:rPr>
        <w:t xml:space="preserve">, z </w:t>
      </w:r>
      <w:proofErr w:type="spellStart"/>
      <w:r w:rsidR="00B43849">
        <w:rPr>
          <w:rFonts w:asciiTheme="minorHAnsi" w:hAnsiTheme="minorHAnsi" w:cstheme="minorHAnsi"/>
          <w:szCs w:val="22"/>
        </w:rPr>
        <w:t>późń</w:t>
      </w:r>
      <w:proofErr w:type="spellEnd"/>
      <w:r w:rsidR="00B43849">
        <w:rPr>
          <w:rFonts w:asciiTheme="minorHAnsi" w:hAnsiTheme="minorHAnsi" w:cstheme="minorHAnsi"/>
          <w:szCs w:val="22"/>
        </w:rPr>
        <w:t xml:space="preserve">. </w:t>
      </w:r>
      <w:proofErr w:type="spellStart"/>
      <w:r w:rsidR="00B43849">
        <w:rPr>
          <w:rFonts w:asciiTheme="minorHAnsi" w:hAnsiTheme="minorHAnsi" w:cstheme="minorHAnsi"/>
          <w:szCs w:val="22"/>
        </w:rPr>
        <w:t>zm</w:t>
      </w:r>
      <w:proofErr w:type="spellEnd"/>
      <w:r w:rsidR="00B43849">
        <w:rPr>
          <w:rFonts w:asciiTheme="minorHAnsi" w:hAnsiTheme="minorHAnsi" w:cstheme="minorHAnsi"/>
          <w:szCs w:val="22"/>
        </w:rPr>
        <w:t>)</w:t>
      </w:r>
      <w:r w:rsidRPr="00436773">
        <w:rPr>
          <w:rFonts w:asciiTheme="minorHAnsi" w:hAnsiTheme="minorHAnsi" w:cstheme="minorHAnsi"/>
          <w:szCs w:val="22"/>
        </w:rPr>
        <w:t xml:space="preserve">,zgodnie z art. </w:t>
      </w:r>
      <w:r w:rsidR="00B43849">
        <w:rPr>
          <w:rFonts w:asciiTheme="minorHAnsi" w:hAnsiTheme="minorHAnsi" w:cstheme="minorHAnsi"/>
          <w:szCs w:val="22"/>
        </w:rPr>
        <w:t>2</w:t>
      </w:r>
      <w:r w:rsidR="002365A7">
        <w:rPr>
          <w:rFonts w:asciiTheme="minorHAnsi" w:hAnsiTheme="minorHAnsi" w:cstheme="minorHAnsi"/>
          <w:szCs w:val="22"/>
        </w:rPr>
        <w:t xml:space="preserve"> ust. 1</w:t>
      </w:r>
      <w:r w:rsidRPr="00436773">
        <w:rPr>
          <w:rFonts w:asciiTheme="minorHAnsi" w:hAnsiTheme="minorHAnsi" w:cstheme="minorHAnsi"/>
          <w:szCs w:val="22"/>
        </w:rPr>
        <w:t xml:space="preserve"> pkt </w:t>
      </w:r>
      <w:r w:rsidR="002365A7">
        <w:rPr>
          <w:rFonts w:asciiTheme="minorHAnsi" w:hAnsiTheme="minorHAnsi" w:cstheme="minorHAnsi"/>
          <w:szCs w:val="22"/>
        </w:rPr>
        <w:t>1</w:t>
      </w:r>
      <w:r w:rsidRPr="00436773">
        <w:rPr>
          <w:rFonts w:asciiTheme="minorHAnsi" w:hAnsiTheme="minorHAnsi" w:cstheme="minorHAnsi"/>
          <w:szCs w:val="22"/>
        </w:rPr>
        <w:t xml:space="preserve"> tej ustawy.</w:t>
      </w:r>
    </w:p>
    <w:p w14:paraId="593D2343" w14:textId="77777777" w:rsidR="00436773" w:rsidRPr="00436773" w:rsidRDefault="00436773" w:rsidP="00436773">
      <w:pPr>
        <w:spacing w:before="120"/>
        <w:jc w:val="center"/>
        <w:rPr>
          <w:rFonts w:cs="Calibri"/>
          <w:b/>
          <w:szCs w:val="22"/>
        </w:rPr>
      </w:pPr>
      <w:r w:rsidRPr="00436773">
        <w:rPr>
          <w:rFonts w:cs="Calibri"/>
          <w:b/>
          <w:szCs w:val="22"/>
        </w:rPr>
        <w:t>§ 13</w:t>
      </w:r>
    </w:p>
    <w:p w14:paraId="197EB2DC" w14:textId="77777777" w:rsidR="00436773" w:rsidRPr="00436773" w:rsidRDefault="00436773" w:rsidP="00436773">
      <w:pPr>
        <w:spacing w:after="0"/>
        <w:ind w:left="0" w:firstLine="0"/>
        <w:rPr>
          <w:rFonts w:asciiTheme="minorHAnsi" w:hAnsiTheme="minorHAnsi" w:cstheme="minorHAnsi"/>
          <w:szCs w:val="22"/>
        </w:rPr>
      </w:pPr>
      <w:r w:rsidRPr="00436773">
        <w:rPr>
          <w:rFonts w:asciiTheme="minorHAnsi" w:hAnsiTheme="minorHAnsi" w:cstheme="minorHAnsi"/>
          <w:szCs w:val="22"/>
        </w:rPr>
        <w:t>Spory powstałe w związku z wykonaniem niniejszej umowy będą rozpatrywane przez sąd miejscowo właściwy ze względu na siedzibę Zamawiającego.</w:t>
      </w:r>
    </w:p>
    <w:p w14:paraId="2CA05C84" w14:textId="77777777" w:rsidR="00436773" w:rsidRPr="00436773" w:rsidRDefault="00436773" w:rsidP="00436773">
      <w:pPr>
        <w:spacing w:before="120"/>
        <w:jc w:val="center"/>
        <w:rPr>
          <w:rFonts w:cs="Calibri"/>
          <w:b/>
          <w:szCs w:val="22"/>
        </w:rPr>
      </w:pPr>
      <w:r w:rsidRPr="00436773">
        <w:rPr>
          <w:rFonts w:cs="Calibri"/>
          <w:b/>
          <w:szCs w:val="22"/>
        </w:rPr>
        <w:t>§ 14</w:t>
      </w:r>
    </w:p>
    <w:p w14:paraId="1F0A0F71" w14:textId="77777777" w:rsidR="00436773" w:rsidRPr="00436773" w:rsidRDefault="00436773" w:rsidP="00CF139B">
      <w:pPr>
        <w:numPr>
          <w:ilvl w:val="0"/>
          <w:numId w:val="16"/>
        </w:numPr>
        <w:spacing w:after="0"/>
        <w:rPr>
          <w:rFonts w:asciiTheme="minorHAnsi" w:hAnsiTheme="minorHAnsi" w:cstheme="minorHAnsi"/>
          <w:szCs w:val="22"/>
        </w:rPr>
      </w:pPr>
      <w:r w:rsidRPr="00436773">
        <w:rPr>
          <w:rFonts w:asciiTheme="minorHAnsi" w:hAnsiTheme="minorHAnsi" w:cstheme="minorHAnsi"/>
          <w:szCs w:val="22"/>
        </w:rPr>
        <w:t>Umowa wchodzi w życie z dniem zawarcia.</w:t>
      </w:r>
    </w:p>
    <w:p w14:paraId="5FFF3392" w14:textId="77777777" w:rsidR="00436773" w:rsidRPr="00436773" w:rsidRDefault="00436773" w:rsidP="00CF139B">
      <w:pPr>
        <w:numPr>
          <w:ilvl w:val="0"/>
          <w:numId w:val="16"/>
        </w:numPr>
        <w:spacing w:after="0"/>
        <w:rPr>
          <w:rFonts w:asciiTheme="minorHAnsi" w:hAnsiTheme="minorHAnsi" w:cstheme="minorHAnsi"/>
          <w:szCs w:val="22"/>
        </w:rPr>
      </w:pPr>
      <w:r w:rsidRPr="00436773">
        <w:rPr>
          <w:rFonts w:asciiTheme="minorHAnsi" w:hAnsiTheme="minorHAnsi" w:cstheme="minorHAnsi"/>
          <w:szCs w:val="22"/>
        </w:rPr>
        <w:t>Umowę sporządzono w trzech jednobrzmiących egzemplarzach, z czego jeden otrzymuje Wykonawca, a dwa Zamawiający.</w:t>
      </w:r>
    </w:p>
    <w:p w14:paraId="5C6A59DB" w14:textId="77777777" w:rsidR="00436773" w:rsidRPr="00436773" w:rsidRDefault="00436773" w:rsidP="00436773">
      <w:pPr>
        <w:spacing w:before="120"/>
        <w:jc w:val="center"/>
        <w:rPr>
          <w:rFonts w:cs="Calibri"/>
          <w:b/>
          <w:szCs w:val="22"/>
        </w:rPr>
      </w:pPr>
      <w:r w:rsidRPr="00436773">
        <w:rPr>
          <w:rFonts w:cs="Calibri"/>
          <w:b/>
          <w:szCs w:val="22"/>
        </w:rPr>
        <w:t>§ 15</w:t>
      </w:r>
    </w:p>
    <w:p w14:paraId="7705FD06" w14:textId="77777777" w:rsidR="00436773" w:rsidRPr="00436773" w:rsidRDefault="00436773" w:rsidP="00436773">
      <w:pPr>
        <w:spacing w:after="0"/>
        <w:ind w:left="0" w:firstLine="0"/>
        <w:rPr>
          <w:rFonts w:asciiTheme="minorHAnsi" w:hAnsiTheme="minorHAnsi" w:cstheme="minorHAnsi"/>
          <w:szCs w:val="22"/>
        </w:rPr>
      </w:pPr>
      <w:r w:rsidRPr="00436773">
        <w:rPr>
          <w:rFonts w:asciiTheme="minorHAnsi" w:hAnsiTheme="minorHAnsi" w:cstheme="minorHAnsi"/>
          <w:szCs w:val="22"/>
        </w:rPr>
        <w:t>Integralną częścią umowy są następujące załączniki:</w:t>
      </w:r>
    </w:p>
    <w:p w14:paraId="3BC8C08C" w14:textId="77777777" w:rsidR="00436773" w:rsidRPr="00436773" w:rsidRDefault="00436773" w:rsidP="00CF139B">
      <w:pPr>
        <w:pStyle w:val="Lista"/>
        <w:numPr>
          <w:ilvl w:val="0"/>
          <w:numId w:val="17"/>
        </w:numPr>
        <w:spacing w:after="0"/>
        <w:ind w:right="142"/>
        <w:rPr>
          <w:rFonts w:cs="Calibri"/>
          <w:szCs w:val="22"/>
        </w:rPr>
      </w:pPr>
      <w:r w:rsidRPr="00436773">
        <w:rPr>
          <w:rFonts w:cs="Calibri"/>
          <w:szCs w:val="22"/>
        </w:rPr>
        <w:t>Szczegółowy opis przedmiotu zamówienia,</w:t>
      </w:r>
    </w:p>
    <w:p w14:paraId="1F8F8DF5" w14:textId="77777777" w:rsidR="00436773" w:rsidRPr="00436773" w:rsidRDefault="00436773" w:rsidP="00CF139B">
      <w:pPr>
        <w:pStyle w:val="Lista"/>
        <w:numPr>
          <w:ilvl w:val="0"/>
          <w:numId w:val="17"/>
        </w:numPr>
        <w:spacing w:after="0"/>
        <w:ind w:right="142"/>
        <w:rPr>
          <w:rFonts w:cs="Calibri"/>
          <w:szCs w:val="22"/>
        </w:rPr>
      </w:pPr>
      <w:r w:rsidRPr="00436773">
        <w:rPr>
          <w:rFonts w:cs="Calibri"/>
          <w:szCs w:val="22"/>
        </w:rPr>
        <w:t>Oferta Wykonawcy,</w:t>
      </w:r>
    </w:p>
    <w:p w14:paraId="6145B456" w14:textId="77777777" w:rsidR="00436773" w:rsidRPr="00436773" w:rsidRDefault="00436773" w:rsidP="00436773">
      <w:pPr>
        <w:spacing w:after="60"/>
        <w:ind w:left="0" w:firstLine="0"/>
        <w:rPr>
          <w:rFonts w:asciiTheme="minorHAnsi" w:hAnsiTheme="minorHAnsi" w:cstheme="minorHAnsi"/>
          <w:szCs w:val="22"/>
        </w:rPr>
      </w:pPr>
    </w:p>
    <w:p w14:paraId="4A243A42" w14:textId="77777777" w:rsidR="00436773" w:rsidRPr="00436773" w:rsidRDefault="00436773" w:rsidP="00436773">
      <w:pPr>
        <w:tabs>
          <w:tab w:val="center" w:pos="1418"/>
          <w:tab w:val="center" w:pos="4536"/>
          <w:tab w:val="center" w:pos="7655"/>
        </w:tabs>
        <w:spacing w:after="60"/>
        <w:ind w:left="0" w:firstLine="0"/>
        <w:jc w:val="left"/>
        <w:rPr>
          <w:rFonts w:asciiTheme="minorHAnsi" w:hAnsiTheme="minorHAnsi" w:cstheme="minorHAnsi"/>
          <w:b/>
          <w:i/>
          <w:color w:val="000000"/>
          <w:szCs w:val="22"/>
        </w:rPr>
      </w:pPr>
      <w:r w:rsidRPr="00436773">
        <w:rPr>
          <w:rFonts w:asciiTheme="minorHAnsi" w:hAnsiTheme="minorHAnsi" w:cstheme="minorHAnsi"/>
          <w:b/>
          <w:i/>
          <w:color w:val="000000"/>
          <w:szCs w:val="22"/>
        </w:rPr>
        <w:tab/>
        <w:t>Zamawiający:</w:t>
      </w:r>
      <w:r w:rsidRPr="00436773">
        <w:rPr>
          <w:rFonts w:asciiTheme="minorHAnsi" w:hAnsiTheme="minorHAnsi" w:cstheme="minorHAnsi"/>
          <w:b/>
          <w:i/>
          <w:color w:val="000000"/>
          <w:szCs w:val="22"/>
        </w:rPr>
        <w:tab/>
      </w:r>
      <w:r w:rsidRPr="00436773">
        <w:rPr>
          <w:rFonts w:asciiTheme="minorHAnsi" w:hAnsiTheme="minorHAnsi" w:cstheme="minorHAnsi"/>
          <w:b/>
          <w:i/>
          <w:color w:val="000000"/>
          <w:szCs w:val="22"/>
        </w:rPr>
        <w:tab/>
        <w:t>Wykonawca:</w:t>
      </w:r>
    </w:p>
    <w:p w14:paraId="6ADBC8D8" w14:textId="77777777" w:rsidR="00436773" w:rsidRPr="00436773" w:rsidRDefault="00436773" w:rsidP="00436773">
      <w:pPr>
        <w:tabs>
          <w:tab w:val="left" w:leader="dot" w:pos="2835"/>
          <w:tab w:val="left" w:pos="6237"/>
          <w:tab w:val="right" w:leader="dot" w:pos="9072"/>
        </w:tabs>
        <w:spacing w:after="60"/>
        <w:ind w:left="0" w:firstLine="0"/>
        <w:jc w:val="left"/>
        <w:rPr>
          <w:rFonts w:asciiTheme="minorHAnsi" w:hAnsiTheme="minorHAnsi" w:cstheme="minorHAnsi"/>
          <w:color w:val="000000"/>
          <w:szCs w:val="22"/>
        </w:rPr>
      </w:pP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p>
    <w:p w14:paraId="0CB502A1" w14:textId="77777777" w:rsidR="00436773" w:rsidRPr="00436773" w:rsidRDefault="00436773" w:rsidP="00436773">
      <w:pPr>
        <w:tabs>
          <w:tab w:val="left" w:leader="dot" w:pos="2835"/>
          <w:tab w:val="left" w:pos="6237"/>
          <w:tab w:val="right" w:leader="dot" w:pos="9072"/>
        </w:tabs>
        <w:spacing w:after="60"/>
        <w:ind w:left="0" w:firstLine="0"/>
        <w:jc w:val="left"/>
        <w:rPr>
          <w:rFonts w:asciiTheme="minorHAnsi" w:hAnsiTheme="minorHAnsi" w:cstheme="minorHAnsi"/>
          <w:color w:val="000000"/>
          <w:szCs w:val="22"/>
        </w:rPr>
      </w:pP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p>
    <w:p w14:paraId="17328D38" w14:textId="77777777" w:rsidR="00436773" w:rsidRPr="00436773" w:rsidRDefault="00436773" w:rsidP="00436773">
      <w:pPr>
        <w:tabs>
          <w:tab w:val="left" w:leader="dot" w:pos="2835"/>
          <w:tab w:val="left" w:pos="6237"/>
          <w:tab w:val="right" w:leader="dot" w:pos="9072"/>
        </w:tabs>
        <w:spacing w:after="60"/>
        <w:ind w:left="0" w:firstLine="0"/>
        <w:jc w:val="left"/>
        <w:rPr>
          <w:rFonts w:asciiTheme="minorHAnsi" w:hAnsiTheme="minorHAnsi" w:cstheme="minorHAnsi"/>
          <w:color w:val="000000"/>
          <w:szCs w:val="22"/>
        </w:rPr>
      </w:pP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r w:rsidRPr="00436773">
        <w:rPr>
          <w:rFonts w:asciiTheme="minorHAnsi" w:hAnsiTheme="minorHAnsi" w:cstheme="minorHAnsi"/>
          <w:color w:val="000000"/>
          <w:szCs w:val="22"/>
        </w:rPr>
        <w:tab/>
      </w:r>
    </w:p>
    <w:sectPr w:rsidR="00436773" w:rsidRPr="00436773" w:rsidSect="00312543">
      <w:headerReference w:type="first" r:id="rId8"/>
      <w:pgSz w:w="11906" w:h="16838" w:code="9"/>
      <w:pgMar w:top="1418" w:right="1418" w:bottom="709" w:left="1418" w:header="567" w:footer="6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A431" w14:textId="77777777" w:rsidR="00A62F64" w:rsidRDefault="00A62F64">
      <w:r>
        <w:separator/>
      </w:r>
    </w:p>
  </w:endnote>
  <w:endnote w:type="continuationSeparator" w:id="0">
    <w:p w14:paraId="4E67A350" w14:textId="77777777" w:rsidR="00A62F64" w:rsidRDefault="00A6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ler">
    <w:altName w:val="Corbel"/>
    <w:charset w:val="EE"/>
    <w:family w:val="auto"/>
    <w:pitch w:val="variable"/>
    <w:sig w:usb0="A00000AF" w:usb1="5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84AB" w14:textId="77777777" w:rsidR="00A62F64" w:rsidRDefault="00A62F64">
      <w:r>
        <w:separator/>
      </w:r>
    </w:p>
  </w:footnote>
  <w:footnote w:type="continuationSeparator" w:id="0">
    <w:p w14:paraId="7F2FA65B" w14:textId="77777777" w:rsidR="00A62F64" w:rsidRDefault="00A6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C0AF" w14:textId="77777777" w:rsidR="00185044" w:rsidRPr="00A23E53" w:rsidRDefault="005C3235" w:rsidP="00185044">
    <w:pPr>
      <w:pStyle w:val="Nagwek"/>
    </w:pPr>
    <w:r>
      <w:rPr>
        <w:noProof/>
        <w:lang w:val="pl-PL"/>
      </w:rPr>
      <mc:AlternateContent>
        <mc:Choice Requires="wpg">
          <w:drawing>
            <wp:anchor distT="0" distB="0" distL="114300" distR="114300" simplePos="0" relativeHeight="251657728" behindDoc="0" locked="0" layoutInCell="1" allowOverlap="1" wp14:anchorId="4231A8B5" wp14:editId="0622099D">
              <wp:simplePos x="0" y="0"/>
              <wp:positionH relativeFrom="column">
                <wp:posOffset>-683895</wp:posOffset>
              </wp:positionH>
              <wp:positionV relativeFrom="paragraph">
                <wp:posOffset>-575945</wp:posOffset>
              </wp:positionV>
              <wp:extent cx="5684520" cy="1257300"/>
              <wp:effectExtent l="0" t="0" r="0" b="0"/>
              <wp:wrapTight wrapText="bothSides">
                <wp:wrapPolygon edited="0">
                  <wp:start x="0" y="0"/>
                  <wp:lineTo x="0" y="21273"/>
                  <wp:lineTo x="5284" y="21273"/>
                  <wp:lineTo x="5284" y="20945"/>
                  <wp:lineTo x="21571" y="17345"/>
                  <wp:lineTo x="21571" y="9164"/>
                  <wp:lineTo x="5284" y="5236"/>
                  <wp:lineTo x="5284" y="0"/>
                  <wp:lineTo x="0" y="0"/>
                </wp:wrapPolygon>
              </wp:wrapTight>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3"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CCCD4" w14:textId="77777777" w:rsidR="00185044" w:rsidRDefault="00185044" w:rsidP="00185044">
                            <w:pPr>
                              <w:pStyle w:val="NazwaUrzedu"/>
                              <w:rPr>
                                <w:rFonts w:ascii="Aller" w:hAnsi="Aller"/>
                                <w:b/>
                                <w:sz w:val="22"/>
                                <w:szCs w:val="22"/>
                              </w:rPr>
                            </w:pPr>
                            <w:r>
                              <w:rPr>
                                <w:rFonts w:ascii="Aller" w:hAnsi="Aller"/>
                                <w:b/>
                                <w:sz w:val="22"/>
                                <w:szCs w:val="22"/>
                              </w:rPr>
                              <w:t>URZĄD MARSZAŁKOWSKI</w:t>
                            </w:r>
                          </w:p>
                          <w:p w14:paraId="44DAC6FE" w14:textId="77777777" w:rsidR="00185044" w:rsidRDefault="00185044" w:rsidP="00185044">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wps:txbx>
                      <wps:bodyPr rot="0" vert="horz" wrap="square" lIns="0" tIns="0" rIns="0" bIns="0" anchor="t" anchorCtr="0" upright="1">
                        <a:noAutofit/>
                      </wps:bodyPr>
                    </wps:wsp>
                    <pic:pic xmlns:pic="http://schemas.openxmlformats.org/drawingml/2006/picture">
                      <pic:nvPicPr>
                        <pic:cNvPr id="14" name="Picture 47" descr="Header c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27" style="position:absolute;left:0;text-align:left;margin-left:-53.85pt;margin-top:-45.35pt;width:447.6pt;height:99pt;z-index:251657728"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derlABAAAOw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nQAAAABSZ2h0bG9uZwAAAcA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OEMyOTJGRUNCNEEyMjc3M0FENEU3QUI2&#10;RDZERDk1RkEiIGV4aWY6UGl4ZWxYRGltZW5zaW9uPSI0NDgiIGV4aWY6UGl4ZWxZRGltZW5zaW9u&#10;PSI0MTMiIGV4aWY6Q29sb3JTcGFjZT0iLT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OUY3QkYwRkZEN0RCNTNGNjNDQzY2NUY2RTgx&#10;RTYzOTAiPiA8eGFwTU06RGVyaXZlZEZyb20gc3RSZWY6aW5zdGFuY2VJRD0idXVpZDowNDcwMTQ0&#10;QTA2MUNFMTExODBFREU1NUFFNjg5MUM1RSIv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DkFkb2JlAGRAAAAAAf/bAIQAAQEBAQEB&#10;AQEBAQEBAQEBAQEBAQEBAQEBAQEBAQEBAQEBAQEBAQEBAQEBAQICAgICAgICAgICAwMDAwMDAwMD&#10;AwEBAQEBAQEBAQEBAgIBAgIDAwMDAwMDAwMDAwMDAwMDAwMDAwMDAwMDAwMDAwMDAwMDAwMDAwMD&#10;AwMDAwMDAwMD/8AAEQgBnQHAAwERAAIRAQMRAf/dAAQAOP/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">
              <v:shapetype id="_x0000_t202" coordsize="21600,21600" o:spt="202" path="m,l,21600r21600,l21600,xe">
                <v:stroke joinstyle="miter"/>
                <v:path gradientshapeok="t" o:connecttype="rect"/>
              </v:shapetype>
              <v:shape id="Text Box 46" o:spid="_x0000_s1028" type="#_x0000_t202" style="position:absolute;left:2149;top:887;width:6803;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85044" w:rsidRDefault="00185044" w:rsidP="00185044">
                      <w:pPr>
                        <w:pStyle w:val="NazwaUrzedu"/>
                        <w:rPr>
                          <w:rFonts w:ascii="Aller" w:hAnsi="Aller"/>
                          <w:b/>
                          <w:sz w:val="22"/>
                          <w:szCs w:val="22"/>
                        </w:rPr>
                      </w:pPr>
                      <w:r>
                        <w:rPr>
                          <w:rFonts w:ascii="Aller" w:hAnsi="Aller"/>
                          <w:b/>
                          <w:sz w:val="22"/>
                          <w:szCs w:val="22"/>
                        </w:rPr>
                        <w:t>URZĄD MARSZAŁKOWSKI</w:t>
                      </w:r>
                    </w:p>
                    <w:p w:rsidR="00185044" w:rsidRDefault="00185044" w:rsidP="00185044">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Header czysty" style="position:absolute;width:215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">
                <v:imagedata r:id="rId2" o:title="Header czysty"/>
              </v:shape>
              <w10:wrap type="tight"/>
            </v:group>
          </w:pict>
        </mc:Fallback>
      </mc:AlternateContent>
    </w:r>
  </w:p>
  <w:p w14:paraId="6856EF82" w14:textId="77777777" w:rsidR="0069555D" w:rsidRPr="000628BD" w:rsidRDefault="0069555D" w:rsidP="000628BD">
    <w:pPr>
      <w:pStyle w:val="Nagwek"/>
      <w:ind w:left="0" w:firstLine="0"/>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786" w:hanging="360"/>
      </w:pPr>
      <w:rPr>
        <w:position w:val="0"/>
        <w:sz w:val="24"/>
        <w:vertAlign w:val="baseline"/>
      </w:rPr>
    </w:lvl>
    <w:lvl w:ilvl="1">
      <w:start w:val="1"/>
      <w:numFmt w:val="lowerLetter"/>
      <w:lvlText w:val="%2."/>
      <w:lvlJc w:val="left"/>
      <w:pPr>
        <w:tabs>
          <w:tab w:val="num" w:pos="0"/>
        </w:tabs>
        <w:ind w:left="1506" w:hanging="360"/>
      </w:pPr>
      <w:rPr>
        <w:position w:val="0"/>
        <w:sz w:val="24"/>
        <w:vertAlign w:val="baseline"/>
      </w:rPr>
    </w:lvl>
    <w:lvl w:ilvl="2">
      <w:start w:val="1"/>
      <w:numFmt w:val="lowerRoman"/>
      <w:lvlText w:val="%3."/>
      <w:lvlJc w:val="right"/>
      <w:pPr>
        <w:tabs>
          <w:tab w:val="num" w:pos="0"/>
        </w:tabs>
        <w:ind w:left="2226" w:hanging="180"/>
      </w:pPr>
      <w:rPr>
        <w:position w:val="0"/>
        <w:sz w:val="24"/>
        <w:vertAlign w:val="baseline"/>
      </w:rPr>
    </w:lvl>
    <w:lvl w:ilvl="3">
      <w:start w:val="1"/>
      <w:numFmt w:val="decimal"/>
      <w:lvlText w:val="%4."/>
      <w:lvlJc w:val="left"/>
      <w:pPr>
        <w:tabs>
          <w:tab w:val="num" w:pos="0"/>
        </w:tabs>
        <w:ind w:left="2946" w:hanging="360"/>
      </w:pPr>
      <w:rPr>
        <w:position w:val="0"/>
        <w:sz w:val="24"/>
        <w:vertAlign w:val="baseline"/>
      </w:rPr>
    </w:lvl>
    <w:lvl w:ilvl="4">
      <w:start w:val="1"/>
      <w:numFmt w:val="lowerLetter"/>
      <w:lvlText w:val="%5."/>
      <w:lvlJc w:val="left"/>
      <w:pPr>
        <w:tabs>
          <w:tab w:val="num" w:pos="0"/>
        </w:tabs>
        <w:ind w:left="3666" w:hanging="360"/>
      </w:pPr>
      <w:rPr>
        <w:position w:val="0"/>
        <w:sz w:val="24"/>
        <w:vertAlign w:val="baseline"/>
      </w:rPr>
    </w:lvl>
    <w:lvl w:ilvl="5">
      <w:start w:val="1"/>
      <w:numFmt w:val="lowerRoman"/>
      <w:lvlText w:val="%6."/>
      <w:lvlJc w:val="right"/>
      <w:pPr>
        <w:tabs>
          <w:tab w:val="num" w:pos="0"/>
        </w:tabs>
        <w:ind w:left="4386" w:hanging="180"/>
      </w:pPr>
      <w:rPr>
        <w:position w:val="0"/>
        <w:sz w:val="24"/>
        <w:vertAlign w:val="baseline"/>
      </w:rPr>
    </w:lvl>
    <w:lvl w:ilvl="6">
      <w:start w:val="1"/>
      <w:numFmt w:val="decimal"/>
      <w:lvlText w:val="%7."/>
      <w:lvlJc w:val="left"/>
      <w:pPr>
        <w:tabs>
          <w:tab w:val="num" w:pos="0"/>
        </w:tabs>
        <w:ind w:left="5106" w:hanging="360"/>
      </w:pPr>
      <w:rPr>
        <w:position w:val="0"/>
        <w:sz w:val="24"/>
        <w:vertAlign w:val="baseline"/>
      </w:rPr>
    </w:lvl>
    <w:lvl w:ilvl="7">
      <w:start w:val="1"/>
      <w:numFmt w:val="lowerLetter"/>
      <w:lvlText w:val="%8."/>
      <w:lvlJc w:val="left"/>
      <w:pPr>
        <w:tabs>
          <w:tab w:val="num" w:pos="0"/>
        </w:tabs>
        <w:ind w:left="5826" w:hanging="360"/>
      </w:pPr>
      <w:rPr>
        <w:position w:val="0"/>
        <w:sz w:val="24"/>
        <w:vertAlign w:val="baseline"/>
      </w:rPr>
    </w:lvl>
    <w:lvl w:ilvl="8">
      <w:start w:val="1"/>
      <w:numFmt w:val="lowerRoman"/>
      <w:lvlText w:val="%9."/>
      <w:lvlJc w:val="right"/>
      <w:pPr>
        <w:tabs>
          <w:tab w:val="num" w:pos="0"/>
        </w:tabs>
        <w:ind w:left="6546" w:hanging="180"/>
      </w:pPr>
      <w:rPr>
        <w:position w:val="0"/>
        <w:sz w:val="24"/>
        <w:vertAlign w:val="baseline"/>
      </w:rPr>
    </w:lvl>
  </w:abstractNum>
  <w:abstractNum w:abstractNumId="1" w15:restartNumberingAfterBreak="0">
    <w:nsid w:val="00000007"/>
    <w:multiLevelType w:val="multilevel"/>
    <w:tmpl w:val="00000007"/>
    <w:name w:val="WW8Num7"/>
    <w:lvl w:ilvl="0">
      <w:start w:val="2"/>
      <w:numFmt w:val="decimal"/>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2" w15:restartNumberingAfterBreak="0">
    <w:nsid w:val="00000008"/>
    <w:multiLevelType w:val="multilevel"/>
    <w:tmpl w:val="A008F394"/>
    <w:name w:val="WW8Num8"/>
    <w:lvl w:ilvl="0">
      <w:start w:val="1"/>
      <w:numFmt w:val="decimal"/>
      <w:lvlText w:val="%1)"/>
      <w:lvlJc w:val="left"/>
      <w:pPr>
        <w:tabs>
          <w:tab w:val="num" w:pos="0"/>
        </w:tabs>
        <w:ind w:left="786" w:hanging="360"/>
      </w:pPr>
      <w:rPr>
        <w:rFonts w:cs="Times New Roman"/>
        <w:position w:val="0"/>
        <w:sz w:val="24"/>
        <w:szCs w:val="22"/>
        <w:vertAlign w:val="baseline"/>
      </w:rPr>
    </w:lvl>
    <w:lvl w:ilvl="1">
      <w:start w:val="1"/>
      <w:numFmt w:val="lowerLetter"/>
      <w:lvlText w:val="%2."/>
      <w:lvlJc w:val="left"/>
      <w:pPr>
        <w:tabs>
          <w:tab w:val="num" w:pos="0"/>
        </w:tabs>
        <w:ind w:left="1506" w:hanging="360"/>
      </w:pPr>
      <w:rPr>
        <w:rFonts w:cs="Times New Roman"/>
        <w:position w:val="0"/>
        <w:sz w:val="24"/>
        <w:vertAlign w:val="baseline"/>
      </w:rPr>
    </w:lvl>
    <w:lvl w:ilvl="2">
      <w:start w:val="1"/>
      <w:numFmt w:val="lowerRoman"/>
      <w:lvlText w:val="%3."/>
      <w:lvlJc w:val="right"/>
      <w:pPr>
        <w:tabs>
          <w:tab w:val="num" w:pos="0"/>
        </w:tabs>
        <w:ind w:left="2226" w:hanging="180"/>
      </w:pPr>
      <w:rPr>
        <w:rFonts w:cs="Times New Roman"/>
        <w:position w:val="0"/>
        <w:sz w:val="24"/>
        <w:vertAlign w:val="baseline"/>
      </w:rPr>
    </w:lvl>
    <w:lvl w:ilvl="3">
      <w:start w:val="1"/>
      <w:numFmt w:val="decimal"/>
      <w:lvlText w:val="%4."/>
      <w:lvlJc w:val="left"/>
      <w:pPr>
        <w:tabs>
          <w:tab w:val="num" w:pos="0"/>
        </w:tabs>
        <w:ind w:left="2946" w:hanging="360"/>
      </w:pPr>
      <w:rPr>
        <w:rFonts w:cs="Times New Roman"/>
        <w:position w:val="0"/>
        <w:sz w:val="24"/>
        <w:vertAlign w:val="baseline"/>
      </w:rPr>
    </w:lvl>
    <w:lvl w:ilvl="4">
      <w:start w:val="1"/>
      <w:numFmt w:val="lowerLetter"/>
      <w:lvlText w:val="%5."/>
      <w:lvlJc w:val="left"/>
      <w:pPr>
        <w:tabs>
          <w:tab w:val="num" w:pos="0"/>
        </w:tabs>
        <w:ind w:left="3666" w:hanging="360"/>
      </w:pPr>
      <w:rPr>
        <w:rFonts w:cs="Times New Roman"/>
        <w:position w:val="0"/>
        <w:sz w:val="24"/>
        <w:vertAlign w:val="baseline"/>
      </w:rPr>
    </w:lvl>
    <w:lvl w:ilvl="5">
      <w:start w:val="1"/>
      <w:numFmt w:val="lowerRoman"/>
      <w:lvlText w:val="%6."/>
      <w:lvlJc w:val="right"/>
      <w:pPr>
        <w:tabs>
          <w:tab w:val="num" w:pos="0"/>
        </w:tabs>
        <w:ind w:left="4386" w:hanging="180"/>
      </w:pPr>
      <w:rPr>
        <w:rFonts w:cs="Times New Roman"/>
        <w:position w:val="0"/>
        <w:sz w:val="24"/>
        <w:vertAlign w:val="baseline"/>
      </w:rPr>
    </w:lvl>
    <w:lvl w:ilvl="6">
      <w:start w:val="1"/>
      <w:numFmt w:val="decimal"/>
      <w:lvlText w:val="%7."/>
      <w:lvlJc w:val="left"/>
      <w:pPr>
        <w:tabs>
          <w:tab w:val="num" w:pos="0"/>
        </w:tabs>
        <w:ind w:left="5106" w:hanging="360"/>
      </w:pPr>
      <w:rPr>
        <w:rFonts w:cs="Times New Roman"/>
        <w:position w:val="0"/>
        <w:sz w:val="24"/>
        <w:vertAlign w:val="baseline"/>
      </w:rPr>
    </w:lvl>
    <w:lvl w:ilvl="7">
      <w:start w:val="1"/>
      <w:numFmt w:val="lowerLetter"/>
      <w:lvlText w:val="%8."/>
      <w:lvlJc w:val="left"/>
      <w:pPr>
        <w:tabs>
          <w:tab w:val="num" w:pos="0"/>
        </w:tabs>
        <w:ind w:left="5826" w:hanging="360"/>
      </w:pPr>
      <w:rPr>
        <w:rFonts w:cs="Times New Roman"/>
        <w:position w:val="0"/>
        <w:sz w:val="24"/>
        <w:vertAlign w:val="baseline"/>
      </w:rPr>
    </w:lvl>
    <w:lvl w:ilvl="8">
      <w:start w:val="1"/>
      <w:numFmt w:val="lowerRoman"/>
      <w:lvlText w:val="%9."/>
      <w:lvlJc w:val="right"/>
      <w:pPr>
        <w:tabs>
          <w:tab w:val="num" w:pos="0"/>
        </w:tabs>
        <w:ind w:left="6546" w:hanging="180"/>
      </w:pPr>
      <w:rPr>
        <w:rFonts w:cs="Times New Roman"/>
        <w:position w:val="0"/>
        <w:sz w:val="24"/>
        <w:vertAlign w:val="baseline"/>
      </w:rPr>
    </w:lvl>
  </w:abstractNum>
  <w:abstractNum w:abstractNumId="3" w15:restartNumberingAfterBreak="0">
    <w:nsid w:val="0000000B"/>
    <w:multiLevelType w:val="multilevel"/>
    <w:tmpl w:val="89D4F160"/>
    <w:name w:val="WW8Num11"/>
    <w:lvl w:ilvl="0">
      <w:start w:val="1"/>
      <w:numFmt w:val="decimal"/>
      <w:lvlText w:val="%1)"/>
      <w:lvlJc w:val="left"/>
      <w:pPr>
        <w:tabs>
          <w:tab w:val="num" w:pos="0"/>
        </w:tabs>
        <w:ind w:left="863" w:hanging="360"/>
      </w:pPr>
      <w:rPr>
        <w:rFonts w:cs="Times New Roman"/>
        <w:position w:val="0"/>
        <w:sz w:val="24"/>
        <w:szCs w:val="22"/>
        <w:u w:val="none"/>
        <w:vertAlign w:val="baseline"/>
      </w:rPr>
    </w:lvl>
    <w:lvl w:ilvl="1">
      <w:start w:val="1"/>
      <w:numFmt w:val="lowerLetter"/>
      <w:lvlText w:val="%2."/>
      <w:lvlJc w:val="left"/>
      <w:pPr>
        <w:tabs>
          <w:tab w:val="num" w:pos="0"/>
        </w:tabs>
        <w:ind w:left="1583" w:hanging="360"/>
      </w:pPr>
      <w:rPr>
        <w:position w:val="0"/>
        <w:sz w:val="24"/>
        <w:vertAlign w:val="baseline"/>
      </w:rPr>
    </w:lvl>
    <w:lvl w:ilvl="2">
      <w:start w:val="1"/>
      <w:numFmt w:val="lowerRoman"/>
      <w:lvlText w:val="%3."/>
      <w:lvlJc w:val="right"/>
      <w:pPr>
        <w:tabs>
          <w:tab w:val="num" w:pos="0"/>
        </w:tabs>
        <w:ind w:left="2303" w:hanging="180"/>
      </w:pPr>
      <w:rPr>
        <w:position w:val="0"/>
        <w:sz w:val="24"/>
        <w:vertAlign w:val="baseline"/>
      </w:rPr>
    </w:lvl>
    <w:lvl w:ilvl="3">
      <w:start w:val="1"/>
      <w:numFmt w:val="decimal"/>
      <w:lvlText w:val="%4."/>
      <w:lvlJc w:val="left"/>
      <w:pPr>
        <w:tabs>
          <w:tab w:val="num" w:pos="0"/>
        </w:tabs>
        <w:ind w:left="3023" w:hanging="360"/>
      </w:pPr>
      <w:rPr>
        <w:position w:val="0"/>
        <w:sz w:val="24"/>
        <w:vertAlign w:val="baseline"/>
      </w:rPr>
    </w:lvl>
    <w:lvl w:ilvl="4">
      <w:start w:val="1"/>
      <w:numFmt w:val="lowerLetter"/>
      <w:lvlText w:val="%5."/>
      <w:lvlJc w:val="left"/>
      <w:pPr>
        <w:tabs>
          <w:tab w:val="num" w:pos="0"/>
        </w:tabs>
        <w:ind w:left="3743" w:hanging="360"/>
      </w:pPr>
      <w:rPr>
        <w:position w:val="0"/>
        <w:sz w:val="24"/>
        <w:vertAlign w:val="baseline"/>
      </w:rPr>
    </w:lvl>
    <w:lvl w:ilvl="5">
      <w:start w:val="1"/>
      <w:numFmt w:val="lowerRoman"/>
      <w:lvlText w:val="%6."/>
      <w:lvlJc w:val="right"/>
      <w:pPr>
        <w:tabs>
          <w:tab w:val="num" w:pos="0"/>
        </w:tabs>
        <w:ind w:left="4463" w:hanging="180"/>
      </w:pPr>
      <w:rPr>
        <w:position w:val="0"/>
        <w:sz w:val="24"/>
        <w:vertAlign w:val="baseline"/>
      </w:rPr>
    </w:lvl>
    <w:lvl w:ilvl="6">
      <w:start w:val="1"/>
      <w:numFmt w:val="decimal"/>
      <w:lvlText w:val="%7."/>
      <w:lvlJc w:val="left"/>
      <w:pPr>
        <w:tabs>
          <w:tab w:val="num" w:pos="0"/>
        </w:tabs>
        <w:ind w:left="5183" w:hanging="360"/>
      </w:pPr>
      <w:rPr>
        <w:position w:val="0"/>
        <w:sz w:val="24"/>
        <w:vertAlign w:val="baseline"/>
      </w:rPr>
    </w:lvl>
    <w:lvl w:ilvl="7">
      <w:start w:val="1"/>
      <w:numFmt w:val="lowerLetter"/>
      <w:lvlText w:val="%8."/>
      <w:lvlJc w:val="left"/>
      <w:pPr>
        <w:tabs>
          <w:tab w:val="num" w:pos="0"/>
        </w:tabs>
        <w:ind w:left="5903" w:hanging="360"/>
      </w:pPr>
      <w:rPr>
        <w:position w:val="0"/>
        <w:sz w:val="24"/>
        <w:vertAlign w:val="baseline"/>
      </w:rPr>
    </w:lvl>
    <w:lvl w:ilvl="8">
      <w:start w:val="1"/>
      <w:numFmt w:val="lowerRoman"/>
      <w:lvlText w:val="%9."/>
      <w:lvlJc w:val="right"/>
      <w:pPr>
        <w:tabs>
          <w:tab w:val="num" w:pos="0"/>
        </w:tabs>
        <w:ind w:left="6623" w:hanging="180"/>
      </w:pPr>
      <w:rPr>
        <w:position w:val="0"/>
        <w:sz w:val="24"/>
        <w:vertAlign w:val="baseline"/>
      </w:rPr>
    </w:lvl>
  </w:abstractNum>
  <w:abstractNum w:abstractNumId="4" w15:restartNumberingAfterBreak="0">
    <w:nsid w:val="00000014"/>
    <w:multiLevelType w:val="multilevel"/>
    <w:tmpl w:val="00000014"/>
    <w:name w:val="WW8Num20"/>
    <w:lvl w:ilvl="0">
      <w:start w:val="1"/>
      <w:numFmt w:val="lowerLetter"/>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5" w15:restartNumberingAfterBreak="0">
    <w:nsid w:val="00000017"/>
    <w:multiLevelType w:val="multilevel"/>
    <w:tmpl w:val="0824A884"/>
    <w:name w:val="WW8Num23"/>
    <w:lvl w:ilvl="0">
      <w:start w:val="1"/>
      <w:numFmt w:val="decimal"/>
      <w:lvlText w:val="%1)"/>
      <w:lvlJc w:val="left"/>
      <w:pPr>
        <w:tabs>
          <w:tab w:val="num" w:pos="0"/>
        </w:tabs>
        <w:ind w:left="720" w:hanging="360"/>
      </w:pPr>
      <w:rPr>
        <w:rFonts w:cs="Times New Roman"/>
        <w:b w:val="0"/>
        <w:position w:val="0"/>
        <w:sz w:val="24"/>
        <w:szCs w:val="22"/>
        <w:vertAlign w:val="baseline"/>
      </w:rPr>
    </w:lvl>
    <w:lvl w:ilvl="1">
      <w:start w:val="1"/>
      <w:numFmt w:val="lowerLetter"/>
      <w:lvlText w:val="%2."/>
      <w:lvlJc w:val="left"/>
      <w:pPr>
        <w:tabs>
          <w:tab w:val="num" w:pos="0"/>
        </w:tabs>
        <w:ind w:left="1440" w:hanging="360"/>
      </w:pPr>
      <w:rPr>
        <w:rFonts w:cs="Times New Roman"/>
        <w:position w:val="0"/>
        <w:sz w:val="24"/>
        <w:vertAlign w:val="baseline"/>
      </w:rPr>
    </w:lvl>
    <w:lvl w:ilvl="2">
      <w:start w:val="1"/>
      <w:numFmt w:val="lowerRoman"/>
      <w:lvlText w:val="%3."/>
      <w:lvlJc w:val="right"/>
      <w:pPr>
        <w:tabs>
          <w:tab w:val="num" w:pos="0"/>
        </w:tabs>
        <w:ind w:left="2160" w:hanging="180"/>
      </w:pPr>
      <w:rPr>
        <w:rFonts w:cs="Times New Roman"/>
        <w:position w:val="0"/>
        <w:sz w:val="24"/>
        <w:vertAlign w:val="baseline"/>
      </w:rPr>
    </w:lvl>
    <w:lvl w:ilvl="3">
      <w:start w:val="1"/>
      <w:numFmt w:val="decimal"/>
      <w:lvlText w:val="%4."/>
      <w:lvlJc w:val="left"/>
      <w:pPr>
        <w:tabs>
          <w:tab w:val="num" w:pos="0"/>
        </w:tabs>
        <w:ind w:left="2880" w:hanging="360"/>
      </w:pPr>
      <w:rPr>
        <w:rFonts w:cs="Times New Roman"/>
        <w:position w:val="0"/>
        <w:sz w:val="24"/>
        <w:vertAlign w:val="baseline"/>
      </w:rPr>
    </w:lvl>
    <w:lvl w:ilvl="4">
      <w:start w:val="1"/>
      <w:numFmt w:val="lowerLetter"/>
      <w:lvlText w:val="%5."/>
      <w:lvlJc w:val="left"/>
      <w:pPr>
        <w:tabs>
          <w:tab w:val="num" w:pos="0"/>
        </w:tabs>
        <w:ind w:left="3600" w:hanging="360"/>
      </w:pPr>
      <w:rPr>
        <w:rFonts w:cs="Times New Roman"/>
        <w:position w:val="0"/>
        <w:sz w:val="24"/>
        <w:vertAlign w:val="baseline"/>
      </w:rPr>
    </w:lvl>
    <w:lvl w:ilvl="5">
      <w:start w:val="1"/>
      <w:numFmt w:val="lowerRoman"/>
      <w:lvlText w:val="%6."/>
      <w:lvlJc w:val="right"/>
      <w:pPr>
        <w:tabs>
          <w:tab w:val="num" w:pos="0"/>
        </w:tabs>
        <w:ind w:left="4320" w:hanging="180"/>
      </w:pPr>
      <w:rPr>
        <w:rFonts w:cs="Times New Roman"/>
        <w:position w:val="0"/>
        <w:sz w:val="24"/>
        <w:vertAlign w:val="baseline"/>
      </w:rPr>
    </w:lvl>
    <w:lvl w:ilvl="6">
      <w:start w:val="1"/>
      <w:numFmt w:val="decimal"/>
      <w:lvlText w:val="%7."/>
      <w:lvlJc w:val="left"/>
      <w:pPr>
        <w:tabs>
          <w:tab w:val="num" w:pos="0"/>
        </w:tabs>
        <w:ind w:left="5040" w:hanging="360"/>
      </w:pPr>
      <w:rPr>
        <w:rFonts w:cs="Times New Roman"/>
        <w:position w:val="0"/>
        <w:sz w:val="24"/>
        <w:vertAlign w:val="baseline"/>
      </w:rPr>
    </w:lvl>
    <w:lvl w:ilvl="7">
      <w:start w:val="1"/>
      <w:numFmt w:val="lowerLetter"/>
      <w:lvlText w:val="%8."/>
      <w:lvlJc w:val="left"/>
      <w:pPr>
        <w:tabs>
          <w:tab w:val="num" w:pos="0"/>
        </w:tabs>
        <w:ind w:left="5760" w:hanging="360"/>
      </w:pPr>
      <w:rPr>
        <w:rFonts w:cs="Times New Roman"/>
        <w:position w:val="0"/>
        <w:sz w:val="24"/>
        <w:vertAlign w:val="baseline"/>
      </w:rPr>
    </w:lvl>
    <w:lvl w:ilvl="8">
      <w:start w:val="1"/>
      <w:numFmt w:val="lowerRoman"/>
      <w:lvlText w:val="%9."/>
      <w:lvlJc w:val="right"/>
      <w:pPr>
        <w:tabs>
          <w:tab w:val="num" w:pos="0"/>
        </w:tabs>
        <w:ind w:left="6480" w:hanging="180"/>
      </w:pPr>
      <w:rPr>
        <w:rFonts w:cs="Times New Roman"/>
        <w:position w:val="0"/>
        <w:sz w:val="24"/>
        <w:vertAlign w:val="baseline"/>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position w:val="0"/>
        <w:sz w:val="24"/>
        <w:vertAlign w:val="baseline"/>
      </w:rPr>
    </w:lvl>
    <w:lvl w:ilvl="1">
      <w:start w:val="1"/>
      <w:numFmt w:val="lowerLetter"/>
      <w:lvlText w:val="%2."/>
      <w:lvlJc w:val="left"/>
      <w:pPr>
        <w:tabs>
          <w:tab w:val="num" w:pos="0"/>
        </w:tabs>
        <w:ind w:left="1440" w:hanging="360"/>
      </w:pPr>
      <w:rPr>
        <w:rFonts w:cs="Times New Roman"/>
        <w:position w:val="0"/>
        <w:sz w:val="24"/>
        <w:vertAlign w:val="baseline"/>
      </w:rPr>
    </w:lvl>
    <w:lvl w:ilvl="2">
      <w:start w:val="1"/>
      <w:numFmt w:val="lowerRoman"/>
      <w:lvlText w:val="%3."/>
      <w:lvlJc w:val="right"/>
      <w:pPr>
        <w:tabs>
          <w:tab w:val="num" w:pos="0"/>
        </w:tabs>
        <w:ind w:left="2160" w:hanging="180"/>
      </w:pPr>
      <w:rPr>
        <w:rFonts w:cs="Times New Roman"/>
        <w:position w:val="0"/>
        <w:sz w:val="24"/>
        <w:vertAlign w:val="baseline"/>
      </w:rPr>
    </w:lvl>
    <w:lvl w:ilvl="3">
      <w:start w:val="1"/>
      <w:numFmt w:val="decimal"/>
      <w:lvlText w:val="%4."/>
      <w:lvlJc w:val="left"/>
      <w:pPr>
        <w:tabs>
          <w:tab w:val="num" w:pos="0"/>
        </w:tabs>
        <w:ind w:left="2880" w:hanging="360"/>
      </w:pPr>
      <w:rPr>
        <w:rFonts w:cs="Times New Roman"/>
        <w:position w:val="0"/>
        <w:sz w:val="24"/>
        <w:vertAlign w:val="baseline"/>
      </w:rPr>
    </w:lvl>
    <w:lvl w:ilvl="4">
      <w:start w:val="1"/>
      <w:numFmt w:val="lowerLetter"/>
      <w:lvlText w:val="%5."/>
      <w:lvlJc w:val="left"/>
      <w:pPr>
        <w:tabs>
          <w:tab w:val="num" w:pos="0"/>
        </w:tabs>
        <w:ind w:left="3600" w:hanging="360"/>
      </w:pPr>
      <w:rPr>
        <w:rFonts w:cs="Times New Roman"/>
        <w:position w:val="0"/>
        <w:sz w:val="24"/>
        <w:vertAlign w:val="baseline"/>
      </w:rPr>
    </w:lvl>
    <w:lvl w:ilvl="5">
      <w:start w:val="1"/>
      <w:numFmt w:val="lowerRoman"/>
      <w:lvlText w:val="%6."/>
      <w:lvlJc w:val="right"/>
      <w:pPr>
        <w:tabs>
          <w:tab w:val="num" w:pos="0"/>
        </w:tabs>
        <w:ind w:left="4320" w:hanging="180"/>
      </w:pPr>
      <w:rPr>
        <w:rFonts w:cs="Times New Roman"/>
        <w:position w:val="0"/>
        <w:sz w:val="24"/>
        <w:vertAlign w:val="baseline"/>
      </w:rPr>
    </w:lvl>
    <w:lvl w:ilvl="6">
      <w:start w:val="1"/>
      <w:numFmt w:val="decimal"/>
      <w:lvlText w:val="%7."/>
      <w:lvlJc w:val="left"/>
      <w:pPr>
        <w:tabs>
          <w:tab w:val="num" w:pos="0"/>
        </w:tabs>
        <w:ind w:left="5040" w:hanging="360"/>
      </w:pPr>
      <w:rPr>
        <w:rFonts w:cs="Times New Roman"/>
        <w:position w:val="0"/>
        <w:sz w:val="24"/>
        <w:vertAlign w:val="baseline"/>
      </w:rPr>
    </w:lvl>
    <w:lvl w:ilvl="7">
      <w:start w:val="1"/>
      <w:numFmt w:val="lowerLetter"/>
      <w:lvlText w:val="%8."/>
      <w:lvlJc w:val="left"/>
      <w:pPr>
        <w:tabs>
          <w:tab w:val="num" w:pos="0"/>
        </w:tabs>
        <w:ind w:left="5760" w:hanging="360"/>
      </w:pPr>
      <w:rPr>
        <w:rFonts w:cs="Times New Roman"/>
        <w:position w:val="0"/>
        <w:sz w:val="24"/>
        <w:vertAlign w:val="baseline"/>
      </w:rPr>
    </w:lvl>
    <w:lvl w:ilvl="8">
      <w:start w:val="1"/>
      <w:numFmt w:val="lowerRoman"/>
      <w:lvlText w:val="%9."/>
      <w:lvlJc w:val="right"/>
      <w:pPr>
        <w:tabs>
          <w:tab w:val="num" w:pos="0"/>
        </w:tabs>
        <w:ind w:left="6480" w:hanging="180"/>
      </w:pPr>
      <w:rPr>
        <w:rFonts w:cs="Times New Roman"/>
        <w:position w:val="0"/>
        <w:sz w:val="24"/>
        <w:vertAlign w:val="baseline"/>
      </w:rPr>
    </w:lvl>
  </w:abstractNum>
  <w:abstractNum w:abstractNumId="7" w15:restartNumberingAfterBreak="0">
    <w:nsid w:val="00000020"/>
    <w:multiLevelType w:val="multilevel"/>
    <w:tmpl w:val="660E93D2"/>
    <w:name w:val="WW8Num32"/>
    <w:lvl w:ilvl="0">
      <w:start w:val="1"/>
      <w:numFmt w:val="decimal"/>
      <w:pStyle w:val="Styl1"/>
      <w:lvlText w:val="%1."/>
      <w:lvlJc w:val="left"/>
      <w:pPr>
        <w:tabs>
          <w:tab w:val="num" w:pos="-1418"/>
        </w:tabs>
        <w:ind w:left="360" w:hanging="360"/>
      </w:pPr>
      <w:rPr>
        <w:b w:val="0"/>
        <w:position w:val="0"/>
        <w:sz w:val="24"/>
        <w:szCs w:val="22"/>
        <w:vertAlign w:val="baseline"/>
      </w:rPr>
    </w:lvl>
    <w:lvl w:ilvl="1">
      <w:start w:val="1"/>
      <w:numFmt w:val="lowerLetter"/>
      <w:lvlText w:val="%2."/>
      <w:lvlJc w:val="left"/>
      <w:pPr>
        <w:tabs>
          <w:tab w:val="num" w:pos="0"/>
        </w:tabs>
        <w:ind w:left="2498" w:hanging="360"/>
      </w:pPr>
      <w:rPr>
        <w:position w:val="0"/>
        <w:sz w:val="24"/>
        <w:vertAlign w:val="baseline"/>
      </w:rPr>
    </w:lvl>
    <w:lvl w:ilvl="2">
      <w:start w:val="1"/>
      <w:numFmt w:val="lowerRoman"/>
      <w:lvlText w:val="%3."/>
      <w:lvlJc w:val="right"/>
      <w:pPr>
        <w:tabs>
          <w:tab w:val="num" w:pos="0"/>
        </w:tabs>
        <w:ind w:left="3218" w:hanging="180"/>
      </w:pPr>
      <w:rPr>
        <w:position w:val="0"/>
        <w:sz w:val="24"/>
        <w:vertAlign w:val="baseline"/>
      </w:rPr>
    </w:lvl>
    <w:lvl w:ilvl="3">
      <w:start w:val="1"/>
      <w:numFmt w:val="decimal"/>
      <w:lvlText w:val="%4."/>
      <w:lvlJc w:val="left"/>
      <w:pPr>
        <w:tabs>
          <w:tab w:val="num" w:pos="0"/>
        </w:tabs>
        <w:ind w:left="3938" w:hanging="360"/>
      </w:pPr>
      <w:rPr>
        <w:position w:val="0"/>
        <w:sz w:val="24"/>
        <w:vertAlign w:val="baseline"/>
      </w:rPr>
    </w:lvl>
    <w:lvl w:ilvl="4">
      <w:start w:val="1"/>
      <w:numFmt w:val="lowerLetter"/>
      <w:lvlText w:val="%5."/>
      <w:lvlJc w:val="left"/>
      <w:pPr>
        <w:tabs>
          <w:tab w:val="num" w:pos="0"/>
        </w:tabs>
        <w:ind w:left="4658" w:hanging="360"/>
      </w:pPr>
      <w:rPr>
        <w:position w:val="0"/>
        <w:sz w:val="24"/>
        <w:vertAlign w:val="baseline"/>
      </w:rPr>
    </w:lvl>
    <w:lvl w:ilvl="5">
      <w:start w:val="1"/>
      <w:numFmt w:val="lowerRoman"/>
      <w:lvlText w:val="%6."/>
      <w:lvlJc w:val="right"/>
      <w:pPr>
        <w:tabs>
          <w:tab w:val="num" w:pos="0"/>
        </w:tabs>
        <w:ind w:left="5378" w:hanging="180"/>
      </w:pPr>
      <w:rPr>
        <w:position w:val="0"/>
        <w:sz w:val="24"/>
        <w:vertAlign w:val="baseline"/>
      </w:rPr>
    </w:lvl>
    <w:lvl w:ilvl="6">
      <w:start w:val="1"/>
      <w:numFmt w:val="decimal"/>
      <w:lvlText w:val="%7."/>
      <w:lvlJc w:val="left"/>
      <w:pPr>
        <w:tabs>
          <w:tab w:val="num" w:pos="0"/>
        </w:tabs>
        <w:ind w:left="6098" w:hanging="360"/>
      </w:pPr>
      <w:rPr>
        <w:position w:val="0"/>
        <w:sz w:val="24"/>
        <w:vertAlign w:val="baseline"/>
      </w:rPr>
    </w:lvl>
    <w:lvl w:ilvl="7">
      <w:start w:val="1"/>
      <w:numFmt w:val="lowerLetter"/>
      <w:lvlText w:val="%8."/>
      <w:lvlJc w:val="left"/>
      <w:pPr>
        <w:tabs>
          <w:tab w:val="num" w:pos="0"/>
        </w:tabs>
        <w:ind w:left="6818" w:hanging="360"/>
      </w:pPr>
      <w:rPr>
        <w:position w:val="0"/>
        <w:sz w:val="24"/>
        <w:vertAlign w:val="baseline"/>
      </w:rPr>
    </w:lvl>
    <w:lvl w:ilvl="8">
      <w:start w:val="1"/>
      <w:numFmt w:val="lowerRoman"/>
      <w:lvlText w:val="%9."/>
      <w:lvlJc w:val="right"/>
      <w:pPr>
        <w:tabs>
          <w:tab w:val="num" w:pos="0"/>
        </w:tabs>
        <w:ind w:left="7538" w:hanging="180"/>
      </w:pPr>
      <w:rPr>
        <w:position w:val="0"/>
        <w:sz w:val="24"/>
        <w:vertAlign w:val="baseline"/>
      </w:rPr>
    </w:lvl>
  </w:abstractNum>
  <w:abstractNum w:abstractNumId="8" w15:restartNumberingAfterBreak="0">
    <w:nsid w:val="00000022"/>
    <w:multiLevelType w:val="multilevel"/>
    <w:tmpl w:val="00000022"/>
    <w:name w:val="WW8Num34"/>
    <w:lvl w:ilvl="0">
      <w:start w:val="1"/>
      <w:numFmt w:val="decimal"/>
      <w:lvlText w:val="%1)"/>
      <w:lvlJc w:val="left"/>
      <w:pPr>
        <w:tabs>
          <w:tab w:val="num" w:pos="0"/>
        </w:tabs>
        <w:ind w:left="862" w:hanging="360"/>
      </w:pPr>
      <w:rPr>
        <w:position w:val="0"/>
        <w:sz w:val="24"/>
        <w:vertAlign w:val="baseline"/>
      </w:rPr>
    </w:lvl>
    <w:lvl w:ilvl="1">
      <w:start w:val="1"/>
      <w:numFmt w:val="lowerLetter"/>
      <w:lvlText w:val="%2."/>
      <w:lvlJc w:val="left"/>
      <w:pPr>
        <w:tabs>
          <w:tab w:val="num" w:pos="0"/>
        </w:tabs>
        <w:ind w:left="1582" w:hanging="360"/>
      </w:pPr>
      <w:rPr>
        <w:position w:val="0"/>
        <w:sz w:val="24"/>
        <w:vertAlign w:val="baseline"/>
      </w:rPr>
    </w:lvl>
    <w:lvl w:ilvl="2">
      <w:start w:val="1"/>
      <w:numFmt w:val="lowerRoman"/>
      <w:lvlText w:val="%3."/>
      <w:lvlJc w:val="right"/>
      <w:pPr>
        <w:tabs>
          <w:tab w:val="num" w:pos="0"/>
        </w:tabs>
        <w:ind w:left="2302" w:hanging="180"/>
      </w:pPr>
      <w:rPr>
        <w:position w:val="0"/>
        <w:sz w:val="24"/>
        <w:vertAlign w:val="baseline"/>
      </w:rPr>
    </w:lvl>
    <w:lvl w:ilvl="3">
      <w:start w:val="1"/>
      <w:numFmt w:val="decimal"/>
      <w:lvlText w:val="%4."/>
      <w:lvlJc w:val="left"/>
      <w:pPr>
        <w:tabs>
          <w:tab w:val="num" w:pos="0"/>
        </w:tabs>
        <w:ind w:left="3022" w:hanging="360"/>
      </w:pPr>
      <w:rPr>
        <w:position w:val="0"/>
        <w:sz w:val="24"/>
        <w:vertAlign w:val="baseline"/>
      </w:rPr>
    </w:lvl>
    <w:lvl w:ilvl="4">
      <w:start w:val="1"/>
      <w:numFmt w:val="lowerLetter"/>
      <w:lvlText w:val="%5."/>
      <w:lvlJc w:val="left"/>
      <w:pPr>
        <w:tabs>
          <w:tab w:val="num" w:pos="0"/>
        </w:tabs>
        <w:ind w:left="3742" w:hanging="360"/>
      </w:pPr>
      <w:rPr>
        <w:position w:val="0"/>
        <w:sz w:val="24"/>
        <w:vertAlign w:val="baseline"/>
      </w:rPr>
    </w:lvl>
    <w:lvl w:ilvl="5">
      <w:start w:val="1"/>
      <w:numFmt w:val="lowerRoman"/>
      <w:lvlText w:val="%6."/>
      <w:lvlJc w:val="right"/>
      <w:pPr>
        <w:tabs>
          <w:tab w:val="num" w:pos="0"/>
        </w:tabs>
        <w:ind w:left="4462" w:hanging="180"/>
      </w:pPr>
      <w:rPr>
        <w:position w:val="0"/>
        <w:sz w:val="24"/>
        <w:vertAlign w:val="baseline"/>
      </w:rPr>
    </w:lvl>
    <w:lvl w:ilvl="6">
      <w:start w:val="1"/>
      <w:numFmt w:val="decimal"/>
      <w:lvlText w:val="%7."/>
      <w:lvlJc w:val="left"/>
      <w:pPr>
        <w:tabs>
          <w:tab w:val="num" w:pos="0"/>
        </w:tabs>
        <w:ind w:left="5182" w:hanging="360"/>
      </w:pPr>
      <w:rPr>
        <w:position w:val="0"/>
        <w:sz w:val="24"/>
        <w:vertAlign w:val="baseline"/>
      </w:rPr>
    </w:lvl>
    <w:lvl w:ilvl="7">
      <w:start w:val="1"/>
      <w:numFmt w:val="lowerLetter"/>
      <w:lvlText w:val="%8."/>
      <w:lvlJc w:val="left"/>
      <w:pPr>
        <w:tabs>
          <w:tab w:val="num" w:pos="0"/>
        </w:tabs>
        <w:ind w:left="5902" w:hanging="360"/>
      </w:pPr>
      <w:rPr>
        <w:position w:val="0"/>
        <w:sz w:val="24"/>
        <w:vertAlign w:val="baseline"/>
      </w:rPr>
    </w:lvl>
    <w:lvl w:ilvl="8">
      <w:start w:val="1"/>
      <w:numFmt w:val="lowerRoman"/>
      <w:lvlText w:val="%9."/>
      <w:lvlJc w:val="right"/>
      <w:pPr>
        <w:tabs>
          <w:tab w:val="num" w:pos="0"/>
        </w:tabs>
        <w:ind w:left="6622" w:hanging="180"/>
      </w:pPr>
      <w:rPr>
        <w:position w:val="0"/>
        <w:sz w:val="24"/>
        <w:vertAlign w:val="baseline"/>
      </w:rPr>
    </w:lvl>
  </w:abstractNum>
  <w:abstractNum w:abstractNumId="9" w15:restartNumberingAfterBreak="0">
    <w:nsid w:val="03F4693B"/>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5B16C8C"/>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C862E7"/>
    <w:multiLevelType w:val="hybridMultilevel"/>
    <w:tmpl w:val="0C50CF60"/>
    <w:lvl w:ilvl="0" w:tplc="F9FA7FFE">
      <w:start w:val="1"/>
      <w:numFmt w:val="decimal"/>
      <w:lvlText w:val="%1."/>
      <w:lvlJc w:val="left"/>
      <w:pPr>
        <w:tabs>
          <w:tab w:val="num" w:pos="360"/>
        </w:tabs>
        <w:ind w:left="360" w:hanging="360"/>
      </w:pPr>
      <w:rPr>
        <w:rFonts w:hint="default"/>
      </w:rPr>
    </w:lvl>
    <w:lvl w:ilvl="1" w:tplc="3AA641B0">
      <w:start w:val="1"/>
      <w:numFmt w:val="bullet"/>
      <w:lvlText w:val="-"/>
      <w:lvlJc w:val="left"/>
      <w:pPr>
        <w:tabs>
          <w:tab w:val="num" w:pos="1081"/>
        </w:tabs>
        <w:ind w:left="1279" w:hanging="199"/>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70D8C"/>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58E73B7"/>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24C5499"/>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726195"/>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A62564"/>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1312509"/>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D5E43CA"/>
    <w:multiLevelType w:val="hybridMultilevel"/>
    <w:tmpl w:val="6C7087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BB03EA2"/>
    <w:multiLevelType w:val="hybridMultilevel"/>
    <w:tmpl w:val="D32498EE"/>
    <w:lvl w:ilvl="0" w:tplc="4860EF88">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BBF6689"/>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2" w15:restartNumberingAfterBreak="0">
    <w:nsid w:val="633F46A5"/>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7B95EFD"/>
    <w:multiLevelType w:val="hybridMultilevel"/>
    <w:tmpl w:val="9002100A"/>
    <w:lvl w:ilvl="0" w:tplc="9D4E3FD0">
      <w:start w:val="1"/>
      <w:numFmt w:val="decimal"/>
      <w:lvlText w:val="%1."/>
      <w:lvlJc w:val="left"/>
      <w:pPr>
        <w:tabs>
          <w:tab w:val="num" w:pos="1140"/>
        </w:tabs>
        <w:ind w:left="1140" w:hanging="36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15:restartNumberingAfterBreak="0">
    <w:nsid w:val="68320913"/>
    <w:multiLevelType w:val="hybridMultilevel"/>
    <w:tmpl w:val="D32498EE"/>
    <w:lvl w:ilvl="0" w:tplc="4860EF88">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B4466F3"/>
    <w:multiLevelType w:val="hybridMultilevel"/>
    <w:tmpl w:val="0C50CF60"/>
    <w:lvl w:ilvl="0" w:tplc="F9FA7FFE">
      <w:start w:val="1"/>
      <w:numFmt w:val="decimal"/>
      <w:lvlText w:val="%1."/>
      <w:lvlJc w:val="left"/>
      <w:pPr>
        <w:tabs>
          <w:tab w:val="num" w:pos="360"/>
        </w:tabs>
        <w:ind w:left="360" w:hanging="360"/>
      </w:pPr>
      <w:rPr>
        <w:rFonts w:hint="default"/>
      </w:rPr>
    </w:lvl>
    <w:lvl w:ilvl="1" w:tplc="3AA641B0">
      <w:start w:val="1"/>
      <w:numFmt w:val="bullet"/>
      <w:lvlText w:val="-"/>
      <w:lvlJc w:val="left"/>
      <w:pPr>
        <w:tabs>
          <w:tab w:val="num" w:pos="1081"/>
        </w:tabs>
        <w:ind w:left="1279" w:hanging="199"/>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23"/>
  </w:num>
  <w:num w:numId="4">
    <w:abstractNumId w:val="21"/>
  </w:num>
  <w:num w:numId="5">
    <w:abstractNumId w:val="7"/>
  </w:num>
  <w:num w:numId="6">
    <w:abstractNumId w:val="11"/>
  </w:num>
  <w:num w:numId="7">
    <w:abstractNumId w:val="17"/>
  </w:num>
  <w:num w:numId="8">
    <w:abstractNumId w:val="14"/>
  </w:num>
  <w:num w:numId="9">
    <w:abstractNumId w:val="20"/>
  </w:num>
  <w:num w:numId="10">
    <w:abstractNumId w:val="10"/>
  </w:num>
  <w:num w:numId="11">
    <w:abstractNumId w:val="22"/>
  </w:num>
  <w:num w:numId="12">
    <w:abstractNumId w:val="16"/>
  </w:num>
  <w:num w:numId="13">
    <w:abstractNumId w:val="13"/>
  </w:num>
  <w:num w:numId="14">
    <w:abstractNumId w:val="24"/>
  </w:num>
  <w:num w:numId="15">
    <w:abstractNumId w:val="15"/>
  </w:num>
  <w:num w:numId="16">
    <w:abstractNumId w:val="12"/>
  </w:num>
  <w:num w:numId="17">
    <w:abstractNumId w:val="18"/>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C9"/>
    <w:rsid w:val="00000185"/>
    <w:rsid w:val="000012D7"/>
    <w:rsid w:val="00001CFA"/>
    <w:rsid w:val="00004D9B"/>
    <w:rsid w:val="0000561C"/>
    <w:rsid w:val="00007F69"/>
    <w:rsid w:val="00011370"/>
    <w:rsid w:val="00013246"/>
    <w:rsid w:val="0001371B"/>
    <w:rsid w:val="00015033"/>
    <w:rsid w:val="0001530B"/>
    <w:rsid w:val="00017984"/>
    <w:rsid w:val="000261BF"/>
    <w:rsid w:val="000266DD"/>
    <w:rsid w:val="00027AF9"/>
    <w:rsid w:val="00027BE2"/>
    <w:rsid w:val="00030380"/>
    <w:rsid w:val="000323B9"/>
    <w:rsid w:val="00032E64"/>
    <w:rsid w:val="000341EE"/>
    <w:rsid w:val="00034515"/>
    <w:rsid w:val="00042C75"/>
    <w:rsid w:val="00043421"/>
    <w:rsid w:val="00043977"/>
    <w:rsid w:val="00046894"/>
    <w:rsid w:val="000471E7"/>
    <w:rsid w:val="00051C50"/>
    <w:rsid w:val="00051D3F"/>
    <w:rsid w:val="00051D46"/>
    <w:rsid w:val="000530C6"/>
    <w:rsid w:val="00053391"/>
    <w:rsid w:val="0005484C"/>
    <w:rsid w:val="00055EC4"/>
    <w:rsid w:val="00061CC2"/>
    <w:rsid w:val="00061ECB"/>
    <w:rsid w:val="00061F94"/>
    <w:rsid w:val="000628BD"/>
    <w:rsid w:val="0006391E"/>
    <w:rsid w:val="00065842"/>
    <w:rsid w:val="0006638B"/>
    <w:rsid w:val="000710E8"/>
    <w:rsid w:val="00072B08"/>
    <w:rsid w:val="00083F2D"/>
    <w:rsid w:val="000849C8"/>
    <w:rsid w:val="00084EF1"/>
    <w:rsid w:val="00086106"/>
    <w:rsid w:val="000878D5"/>
    <w:rsid w:val="00090E74"/>
    <w:rsid w:val="00094AD6"/>
    <w:rsid w:val="00094FE8"/>
    <w:rsid w:val="000952AC"/>
    <w:rsid w:val="00095755"/>
    <w:rsid w:val="00097C6E"/>
    <w:rsid w:val="000A042C"/>
    <w:rsid w:val="000A0E59"/>
    <w:rsid w:val="000A0EA3"/>
    <w:rsid w:val="000A3970"/>
    <w:rsid w:val="000A4A06"/>
    <w:rsid w:val="000A6FFA"/>
    <w:rsid w:val="000B249C"/>
    <w:rsid w:val="000B2649"/>
    <w:rsid w:val="000B2AE5"/>
    <w:rsid w:val="000B2C96"/>
    <w:rsid w:val="000B6082"/>
    <w:rsid w:val="000B6B6F"/>
    <w:rsid w:val="000B704E"/>
    <w:rsid w:val="000C0820"/>
    <w:rsid w:val="000C0C31"/>
    <w:rsid w:val="000C1673"/>
    <w:rsid w:val="000C1D22"/>
    <w:rsid w:val="000C36EC"/>
    <w:rsid w:val="000C54E3"/>
    <w:rsid w:val="000C7138"/>
    <w:rsid w:val="000D06FC"/>
    <w:rsid w:val="000D0C37"/>
    <w:rsid w:val="000D0CEB"/>
    <w:rsid w:val="000D4695"/>
    <w:rsid w:val="000D4C6E"/>
    <w:rsid w:val="000D72F9"/>
    <w:rsid w:val="000E3795"/>
    <w:rsid w:val="000E3829"/>
    <w:rsid w:val="000E4191"/>
    <w:rsid w:val="000E676C"/>
    <w:rsid w:val="000F0517"/>
    <w:rsid w:val="000F0D4B"/>
    <w:rsid w:val="000F1370"/>
    <w:rsid w:val="000F1628"/>
    <w:rsid w:val="000F4CDF"/>
    <w:rsid w:val="000F5628"/>
    <w:rsid w:val="000F7395"/>
    <w:rsid w:val="000F790C"/>
    <w:rsid w:val="00100CC2"/>
    <w:rsid w:val="00102CA6"/>
    <w:rsid w:val="001031B8"/>
    <w:rsid w:val="00103FEF"/>
    <w:rsid w:val="001043C7"/>
    <w:rsid w:val="00105B6A"/>
    <w:rsid w:val="001075A0"/>
    <w:rsid w:val="00110401"/>
    <w:rsid w:val="001125A8"/>
    <w:rsid w:val="00113960"/>
    <w:rsid w:val="001158B7"/>
    <w:rsid w:val="00120668"/>
    <w:rsid w:val="00120C2A"/>
    <w:rsid w:val="00120CA7"/>
    <w:rsid w:val="00121310"/>
    <w:rsid w:val="00121593"/>
    <w:rsid w:val="0012165D"/>
    <w:rsid w:val="00121721"/>
    <w:rsid w:val="00122661"/>
    <w:rsid w:val="00124D98"/>
    <w:rsid w:val="0012668D"/>
    <w:rsid w:val="00126B5F"/>
    <w:rsid w:val="00130985"/>
    <w:rsid w:val="00130B11"/>
    <w:rsid w:val="0013103C"/>
    <w:rsid w:val="0013298D"/>
    <w:rsid w:val="00136910"/>
    <w:rsid w:val="00136E33"/>
    <w:rsid w:val="00141C61"/>
    <w:rsid w:val="001434BE"/>
    <w:rsid w:val="001459B4"/>
    <w:rsid w:val="00146403"/>
    <w:rsid w:val="00146B8A"/>
    <w:rsid w:val="00146F1C"/>
    <w:rsid w:val="00147D2F"/>
    <w:rsid w:val="00147E8D"/>
    <w:rsid w:val="00150D57"/>
    <w:rsid w:val="001511D8"/>
    <w:rsid w:val="00152604"/>
    <w:rsid w:val="001526ED"/>
    <w:rsid w:val="00152CB1"/>
    <w:rsid w:val="0015411C"/>
    <w:rsid w:val="00155C57"/>
    <w:rsid w:val="00160E41"/>
    <w:rsid w:val="00162A83"/>
    <w:rsid w:val="00162EC5"/>
    <w:rsid w:val="001642FF"/>
    <w:rsid w:val="001748AB"/>
    <w:rsid w:val="0017583B"/>
    <w:rsid w:val="00175994"/>
    <w:rsid w:val="00176F10"/>
    <w:rsid w:val="0017756F"/>
    <w:rsid w:val="00181AC7"/>
    <w:rsid w:val="001827C0"/>
    <w:rsid w:val="00184058"/>
    <w:rsid w:val="00185044"/>
    <w:rsid w:val="00185373"/>
    <w:rsid w:val="00187AD3"/>
    <w:rsid w:val="00194BCC"/>
    <w:rsid w:val="001952EE"/>
    <w:rsid w:val="0019714F"/>
    <w:rsid w:val="00197C68"/>
    <w:rsid w:val="001A011C"/>
    <w:rsid w:val="001A1F8E"/>
    <w:rsid w:val="001A2552"/>
    <w:rsid w:val="001B0EB9"/>
    <w:rsid w:val="001B208F"/>
    <w:rsid w:val="001B3E04"/>
    <w:rsid w:val="001B79EC"/>
    <w:rsid w:val="001C1E1C"/>
    <w:rsid w:val="001C4018"/>
    <w:rsid w:val="001C5DFD"/>
    <w:rsid w:val="001C730E"/>
    <w:rsid w:val="001C74E2"/>
    <w:rsid w:val="001C7F76"/>
    <w:rsid w:val="001D6788"/>
    <w:rsid w:val="001D73CA"/>
    <w:rsid w:val="001D7AEA"/>
    <w:rsid w:val="001E01F7"/>
    <w:rsid w:val="001E3AC2"/>
    <w:rsid w:val="001E4F71"/>
    <w:rsid w:val="001E5737"/>
    <w:rsid w:val="001F03E5"/>
    <w:rsid w:val="001F2649"/>
    <w:rsid w:val="001F509F"/>
    <w:rsid w:val="001F5EFC"/>
    <w:rsid w:val="002006CA"/>
    <w:rsid w:val="00200756"/>
    <w:rsid w:val="00201564"/>
    <w:rsid w:val="0020170F"/>
    <w:rsid w:val="00202FAF"/>
    <w:rsid w:val="002030CE"/>
    <w:rsid w:val="00205D03"/>
    <w:rsid w:val="002075CF"/>
    <w:rsid w:val="00207689"/>
    <w:rsid w:val="00213323"/>
    <w:rsid w:val="00213DD8"/>
    <w:rsid w:val="002145EE"/>
    <w:rsid w:val="0021490F"/>
    <w:rsid w:val="00215F83"/>
    <w:rsid w:val="00216902"/>
    <w:rsid w:val="00216A90"/>
    <w:rsid w:val="00216C9B"/>
    <w:rsid w:val="00217106"/>
    <w:rsid w:val="00220715"/>
    <w:rsid w:val="0022227B"/>
    <w:rsid w:val="0022377A"/>
    <w:rsid w:val="00223A0B"/>
    <w:rsid w:val="00224126"/>
    <w:rsid w:val="00225D1D"/>
    <w:rsid w:val="00226A3C"/>
    <w:rsid w:val="00230702"/>
    <w:rsid w:val="0023570A"/>
    <w:rsid w:val="002365A7"/>
    <w:rsid w:val="0024107A"/>
    <w:rsid w:val="00241109"/>
    <w:rsid w:val="0024559E"/>
    <w:rsid w:val="002456F4"/>
    <w:rsid w:val="00245B62"/>
    <w:rsid w:val="0024796E"/>
    <w:rsid w:val="002501AC"/>
    <w:rsid w:val="00250C0E"/>
    <w:rsid w:val="002518FB"/>
    <w:rsid w:val="0025246B"/>
    <w:rsid w:val="002528B8"/>
    <w:rsid w:val="002570D7"/>
    <w:rsid w:val="00257273"/>
    <w:rsid w:val="00257BAB"/>
    <w:rsid w:val="00260590"/>
    <w:rsid w:val="0026511E"/>
    <w:rsid w:val="0026665C"/>
    <w:rsid w:val="0026733D"/>
    <w:rsid w:val="00270532"/>
    <w:rsid w:val="00276E13"/>
    <w:rsid w:val="002823F8"/>
    <w:rsid w:val="0028328B"/>
    <w:rsid w:val="00285D0E"/>
    <w:rsid w:val="00290C61"/>
    <w:rsid w:val="0029276B"/>
    <w:rsid w:val="00294C97"/>
    <w:rsid w:val="00295E27"/>
    <w:rsid w:val="0029661A"/>
    <w:rsid w:val="00296D36"/>
    <w:rsid w:val="002A16C1"/>
    <w:rsid w:val="002A54C3"/>
    <w:rsid w:val="002A563A"/>
    <w:rsid w:val="002A57BE"/>
    <w:rsid w:val="002B0D30"/>
    <w:rsid w:val="002B379F"/>
    <w:rsid w:val="002B64C6"/>
    <w:rsid w:val="002B664F"/>
    <w:rsid w:val="002C53F5"/>
    <w:rsid w:val="002C5A3D"/>
    <w:rsid w:val="002C5FBF"/>
    <w:rsid w:val="002D32BF"/>
    <w:rsid w:val="002D494D"/>
    <w:rsid w:val="002E3112"/>
    <w:rsid w:val="002E317B"/>
    <w:rsid w:val="002E5140"/>
    <w:rsid w:val="002E6F9D"/>
    <w:rsid w:val="002F0DBF"/>
    <w:rsid w:val="002F0FAF"/>
    <w:rsid w:val="002F799E"/>
    <w:rsid w:val="00306885"/>
    <w:rsid w:val="00311C9C"/>
    <w:rsid w:val="00312429"/>
    <w:rsid w:val="00312543"/>
    <w:rsid w:val="00313703"/>
    <w:rsid w:val="00315B3A"/>
    <w:rsid w:val="003214D9"/>
    <w:rsid w:val="00321701"/>
    <w:rsid w:val="00323D5D"/>
    <w:rsid w:val="0032769C"/>
    <w:rsid w:val="00330427"/>
    <w:rsid w:val="0033160C"/>
    <w:rsid w:val="003347E8"/>
    <w:rsid w:val="00335784"/>
    <w:rsid w:val="00335B5C"/>
    <w:rsid w:val="00336BFB"/>
    <w:rsid w:val="00337803"/>
    <w:rsid w:val="00340714"/>
    <w:rsid w:val="00343D66"/>
    <w:rsid w:val="0034530C"/>
    <w:rsid w:val="0034545E"/>
    <w:rsid w:val="00345E98"/>
    <w:rsid w:val="003462A4"/>
    <w:rsid w:val="00351DDE"/>
    <w:rsid w:val="00352113"/>
    <w:rsid w:val="0035257F"/>
    <w:rsid w:val="00356357"/>
    <w:rsid w:val="00356C1D"/>
    <w:rsid w:val="00356E05"/>
    <w:rsid w:val="003574B3"/>
    <w:rsid w:val="00357C0A"/>
    <w:rsid w:val="00357F87"/>
    <w:rsid w:val="00360A24"/>
    <w:rsid w:val="00362B28"/>
    <w:rsid w:val="00364DC7"/>
    <w:rsid w:val="0036583F"/>
    <w:rsid w:val="00366964"/>
    <w:rsid w:val="00367A9D"/>
    <w:rsid w:val="00371539"/>
    <w:rsid w:val="003720B8"/>
    <w:rsid w:val="00373A8F"/>
    <w:rsid w:val="00381A9C"/>
    <w:rsid w:val="00386BDF"/>
    <w:rsid w:val="00391352"/>
    <w:rsid w:val="00391C71"/>
    <w:rsid w:val="003928DF"/>
    <w:rsid w:val="003954F1"/>
    <w:rsid w:val="003A33A4"/>
    <w:rsid w:val="003B24AF"/>
    <w:rsid w:val="003B491A"/>
    <w:rsid w:val="003B50DF"/>
    <w:rsid w:val="003B54FA"/>
    <w:rsid w:val="003C13B9"/>
    <w:rsid w:val="003C1496"/>
    <w:rsid w:val="003C3608"/>
    <w:rsid w:val="003C4D6E"/>
    <w:rsid w:val="003C50ED"/>
    <w:rsid w:val="003C6BA6"/>
    <w:rsid w:val="003D0D82"/>
    <w:rsid w:val="003D2186"/>
    <w:rsid w:val="003D431A"/>
    <w:rsid w:val="003D45D5"/>
    <w:rsid w:val="003D4988"/>
    <w:rsid w:val="003D56CA"/>
    <w:rsid w:val="003E03F4"/>
    <w:rsid w:val="003E1C89"/>
    <w:rsid w:val="003E3426"/>
    <w:rsid w:val="003E42F8"/>
    <w:rsid w:val="003E4FA9"/>
    <w:rsid w:val="003E5A29"/>
    <w:rsid w:val="003E74DF"/>
    <w:rsid w:val="003F0F39"/>
    <w:rsid w:val="003F26D1"/>
    <w:rsid w:val="003F7A91"/>
    <w:rsid w:val="00400399"/>
    <w:rsid w:val="004004C7"/>
    <w:rsid w:val="00400ED5"/>
    <w:rsid w:val="00403A9A"/>
    <w:rsid w:val="004064B5"/>
    <w:rsid w:val="0041205C"/>
    <w:rsid w:val="004132FC"/>
    <w:rsid w:val="00416A6B"/>
    <w:rsid w:val="004176BF"/>
    <w:rsid w:val="0042162C"/>
    <w:rsid w:val="00421ABE"/>
    <w:rsid w:val="00423E28"/>
    <w:rsid w:val="0042407B"/>
    <w:rsid w:val="004242CB"/>
    <w:rsid w:val="00430566"/>
    <w:rsid w:val="00432F22"/>
    <w:rsid w:val="00433B90"/>
    <w:rsid w:val="0043445C"/>
    <w:rsid w:val="00436137"/>
    <w:rsid w:val="00436773"/>
    <w:rsid w:val="00436D5E"/>
    <w:rsid w:val="00437925"/>
    <w:rsid w:val="0044462D"/>
    <w:rsid w:val="00456290"/>
    <w:rsid w:val="00460283"/>
    <w:rsid w:val="00460CF7"/>
    <w:rsid w:val="0046103F"/>
    <w:rsid w:val="00461752"/>
    <w:rsid w:val="004627D5"/>
    <w:rsid w:val="004632DF"/>
    <w:rsid w:val="00466C21"/>
    <w:rsid w:val="00471D14"/>
    <w:rsid w:val="0047265E"/>
    <w:rsid w:val="00472A29"/>
    <w:rsid w:val="00476D90"/>
    <w:rsid w:val="00483277"/>
    <w:rsid w:val="0048436C"/>
    <w:rsid w:val="0048681E"/>
    <w:rsid w:val="00486A83"/>
    <w:rsid w:val="00490F72"/>
    <w:rsid w:val="004918F5"/>
    <w:rsid w:val="00494D50"/>
    <w:rsid w:val="004954A2"/>
    <w:rsid w:val="004A0ABD"/>
    <w:rsid w:val="004A1624"/>
    <w:rsid w:val="004A2B7B"/>
    <w:rsid w:val="004A37E9"/>
    <w:rsid w:val="004A7BFF"/>
    <w:rsid w:val="004B1FE0"/>
    <w:rsid w:val="004B2BC5"/>
    <w:rsid w:val="004B30EC"/>
    <w:rsid w:val="004B5BE1"/>
    <w:rsid w:val="004C0C7B"/>
    <w:rsid w:val="004C17F4"/>
    <w:rsid w:val="004C23A2"/>
    <w:rsid w:val="004C2781"/>
    <w:rsid w:val="004C5109"/>
    <w:rsid w:val="004C67A7"/>
    <w:rsid w:val="004D0422"/>
    <w:rsid w:val="004D1F03"/>
    <w:rsid w:val="004D318E"/>
    <w:rsid w:val="004D3454"/>
    <w:rsid w:val="004D58BA"/>
    <w:rsid w:val="004D5B0C"/>
    <w:rsid w:val="004E0FB0"/>
    <w:rsid w:val="004E1EDD"/>
    <w:rsid w:val="004E2D70"/>
    <w:rsid w:val="004E32E9"/>
    <w:rsid w:val="004E3D3B"/>
    <w:rsid w:val="004E3F82"/>
    <w:rsid w:val="004E7CDB"/>
    <w:rsid w:val="004F39D8"/>
    <w:rsid w:val="004F68AB"/>
    <w:rsid w:val="004F6C04"/>
    <w:rsid w:val="004F7B21"/>
    <w:rsid w:val="004F7BA1"/>
    <w:rsid w:val="00500263"/>
    <w:rsid w:val="0050126C"/>
    <w:rsid w:val="005019B4"/>
    <w:rsid w:val="00501C46"/>
    <w:rsid w:val="00501D57"/>
    <w:rsid w:val="00502286"/>
    <w:rsid w:val="005025E7"/>
    <w:rsid w:val="00502D73"/>
    <w:rsid w:val="00502D93"/>
    <w:rsid w:val="00504F2B"/>
    <w:rsid w:val="0050503A"/>
    <w:rsid w:val="00506613"/>
    <w:rsid w:val="00512A01"/>
    <w:rsid w:val="00512B39"/>
    <w:rsid w:val="00512B85"/>
    <w:rsid w:val="005131FC"/>
    <w:rsid w:val="00516ACB"/>
    <w:rsid w:val="005179EB"/>
    <w:rsid w:val="005214E1"/>
    <w:rsid w:val="00522F7C"/>
    <w:rsid w:val="00523274"/>
    <w:rsid w:val="0052511B"/>
    <w:rsid w:val="005260AD"/>
    <w:rsid w:val="00527231"/>
    <w:rsid w:val="00532970"/>
    <w:rsid w:val="00532D1D"/>
    <w:rsid w:val="0053364C"/>
    <w:rsid w:val="00533F2E"/>
    <w:rsid w:val="005341DB"/>
    <w:rsid w:val="0053572E"/>
    <w:rsid w:val="0053680C"/>
    <w:rsid w:val="00537160"/>
    <w:rsid w:val="00537A22"/>
    <w:rsid w:val="00540716"/>
    <w:rsid w:val="00540F87"/>
    <w:rsid w:val="00541C18"/>
    <w:rsid w:val="00542322"/>
    <w:rsid w:val="00546064"/>
    <w:rsid w:val="00546864"/>
    <w:rsid w:val="005512C9"/>
    <w:rsid w:val="00551393"/>
    <w:rsid w:val="00551CB3"/>
    <w:rsid w:val="0056226F"/>
    <w:rsid w:val="00562FCD"/>
    <w:rsid w:val="00563534"/>
    <w:rsid w:val="0056627D"/>
    <w:rsid w:val="005674BF"/>
    <w:rsid w:val="00571163"/>
    <w:rsid w:val="00572ABE"/>
    <w:rsid w:val="00572D6D"/>
    <w:rsid w:val="0057367B"/>
    <w:rsid w:val="005736A6"/>
    <w:rsid w:val="0057469F"/>
    <w:rsid w:val="00574BC7"/>
    <w:rsid w:val="005751F4"/>
    <w:rsid w:val="00575CB7"/>
    <w:rsid w:val="0058137C"/>
    <w:rsid w:val="00586E4B"/>
    <w:rsid w:val="005910AA"/>
    <w:rsid w:val="0059273A"/>
    <w:rsid w:val="00597D89"/>
    <w:rsid w:val="005A3043"/>
    <w:rsid w:val="005A4CA1"/>
    <w:rsid w:val="005B06CE"/>
    <w:rsid w:val="005B0906"/>
    <w:rsid w:val="005B1CB7"/>
    <w:rsid w:val="005B3330"/>
    <w:rsid w:val="005B355D"/>
    <w:rsid w:val="005B528E"/>
    <w:rsid w:val="005B5AE8"/>
    <w:rsid w:val="005B664A"/>
    <w:rsid w:val="005C151F"/>
    <w:rsid w:val="005C3235"/>
    <w:rsid w:val="005D40FE"/>
    <w:rsid w:val="005D46F5"/>
    <w:rsid w:val="005D5227"/>
    <w:rsid w:val="005D7E83"/>
    <w:rsid w:val="005E43A1"/>
    <w:rsid w:val="005E4B6C"/>
    <w:rsid w:val="005E6179"/>
    <w:rsid w:val="005E78AD"/>
    <w:rsid w:val="005F1E5D"/>
    <w:rsid w:val="005F353C"/>
    <w:rsid w:val="005F4309"/>
    <w:rsid w:val="005F458E"/>
    <w:rsid w:val="005F485B"/>
    <w:rsid w:val="005F7769"/>
    <w:rsid w:val="00601929"/>
    <w:rsid w:val="00601CE7"/>
    <w:rsid w:val="006027FB"/>
    <w:rsid w:val="00603709"/>
    <w:rsid w:val="00603C7F"/>
    <w:rsid w:val="006049C8"/>
    <w:rsid w:val="006052DF"/>
    <w:rsid w:val="006064AA"/>
    <w:rsid w:val="006077C9"/>
    <w:rsid w:val="00607868"/>
    <w:rsid w:val="00610187"/>
    <w:rsid w:val="00610A29"/>
    <w:rsid w:val="00613002"/>
    <w:rsid w:val="0061558D"/>
    <w:rsid w:val="00615D7D"/>
    <w:rsid w:val="00615DE5"/>
    <w:rsid w:val="006171D4"/>
    <w:rsid w:val="006175E6"/>
    <w:rsid w:val="00620507"/>
    <w:rsid w:val="00620E74"/>
    <w:rsid w:val="00631492"/>
    <w:rsid w:val="00631932"/>
    <w:rsid w:val="006333AE"/>
    <w:rsid w:val="00633690"/>
    <w:rsid w:val="00633836"/>
    <w:rsid w:val="00633D6E"/>
    <w:rsid w:val="00635AD1"/>
    <w:rsid w:val="00636794"/>
    <w:rsid w:val="006410F7"/>
    <w:rsid w:val="006411B8"/>
    <w:rsid w:val="00641BE9"/>
    <w:rsid w:val="0064243A"/>
    <w:rsid w:val="006442C0"/>
    <w:rsid w:val="0064537A"/>
    <w:rsid w:val="00645655"/>
    <w:rsid w:val="00646215"/>
    <w:rsid w:val="00647213"/>
    <w:rsid w:val="00650AA1"/>
    <w:rsid w:val="00652D11"/>
    <w:rsid w:val="00657364"/>
    <w:rsid w:val="00657C72"/>
    <w:rsid w:val="00663F20"/>
    <w:rsid w:val="006650EA"/>
    <w:rsid w:val="00665990"/>
    <w:rsid w:val="00667BC1"/>
    <w:rsid w:val="00670635"/>
    <w:rsid w:val="00670C89"/>
    <w:rsid w:val="006725D0"/>
    <w:rsid w:val="00673BFB"/>
    <w:rsid w:val="00675B0A"/>
    <w:rsid w:val="00675D5C"/>
    <w:rsid w:val="00677610"/>
    <w:rsid w:val="006776D8"/>
    <w:rsid w:val="00680A2E"/>
    <w:rsid w:val="006814D7"/>
    <w:rsid w:val="0068269F"/>
    <w:rsid w:val="00683464"/>
    <w:rsid w:val="006862FF"/>
    <w:rsid w:val="00687607"/>
    <w:rsid w:val="0069082D"/>
    <w:rsid w:val="00692C6B"/>
    <w:rsid w:val="0069555D"/>
    <w:rsid w:val="00695569"/>
    <w:rsid w:val="00695B25"/>
    <w:rsid w:val="00696094"/>
    <w:rsid w:val="0069643E"/>
    <w:rsid w:val="006971BB"/>
    <w:rsid w:val="006A27CC"/>
    <w:rsid w:val="006A2D09"/>
    <w:rsid w:val="006A4056"/>
    <w:rsid w:val="006A6EFD"/>
    <w:rsid w:val="006A7DE0"/>
    <w:rsid w:val="006B6001"/>
    <w:rsid w:val="006C2F1D"/>
    <w:rsid w:val="006C335E"/>
    <w:rsid w:val="006C71EE"/>
    <w:rsid w:val="006C7F11"/>
    <w:rsid w:val="006D0004"/>
    <w:rsid w:val="006D196D"/>
    <w:rsid w:val="006D2267"/>
    <w:rsid w:val="006D2D40"/>
    <w:rsid w:val="006D373D"/>
    <w:rsid w:val="006D437B"/>
    <w:rsid w:val="006D708C"/>
    <w:rsid w:val="006D73DE"/>
    <w:rsid w:val="006E0274"/>
    <w:rsid w:val="006E115D"/>
    <w:rsid w:val="006E13B9"/>
    <w:rsid w:val="006E6EFD"/>
    <w:rsid w:val="006F0035"/>
    <w:rsid w:val="006F18E0"/>
    <w:rsid w:val="006F2218"/>
    <w:rsid w:val="006F2D14"/>
    <w:rsid w:val="006F3303"/>
    <w:rsid w:val="006F5481"/>
    <w:rsid w:val="007016FF"/>
    <w:rsid w:val="00701FBF"/>
    <w:rsid w:val="00702D2F"/>
    <w:rsid w:val="0070335E"/>
    <w:rsid w:val="007035CD"/>
    <w:rsid w:val="00703820"/>
    <w:rsid w:val="007109D2"/>
    <w:rsid w:val="0071352A"/>
    <w:rsid w:val="00713CDD"/>
    <w:rsid w:val="00715093"/>
    <w:rsid w:val="007156E8"/>
    <w:rsid w:val="00717F2C"/>
    <w:rsid w:val="00720D97"/>
    <w:rsid w:val="00720ED5"/>
    <w:rsid w:val="00721A6E"/>
    <w:rsid w:val="00722C0B"/>
    <w:rsid w:val="00723095"/>
    <w:rsid w:val="007244BA"/>
    <w:rsid w:val="0072491A"/>
    <w:rsid w:val="007324DF"/>
    <w:rsid w:val="0073286A"/>
    <w:rsid w:val="00732895"/>
    <w:rsid w:val="007345DB"/>
    <w:rsid w:val="007346CB"/>
    <w:rsid w:val="0074106E"/>
    <w:rsid w:val="00746481"/>
    <w:rsid w:val="0074732F"/>
    <w:rsid w:val="00747B03"/>
    <w:rsid w:val="00747FA3"/>
    <w:rsid w:val="00750093"/>
    <w:rsid w:val="00750620"/>
    <w:rsid w:val="007509F5"/>
    <w:rsid w:val="00753852"/>
    <w:rsid w:val="00753BE3"/>
    <w:rsid w:val="00755C13"/>
    <w:rsid w:val="00760587"/>
    <w:rsid w:val="00761CD7"/>
    <w:rsid w:val="00761F10"/>
    <w:rsid w:val="00762939"/>
    <w:rsid w:val="00763E12"/>
    <w:rsid w:val="00767499"/>
    <w:rsid w:val="00771266"/>
    <w:rsid w:val="00773FD4"/>
    <w:rsid w:val="00774C32"/>
    <w:rsid w:val="0077554D"/>
    <w:rsid w:val="007759BB"/>
    <w:rsid w:val="00776B2D"/>
    <w:rsid w:val="007803D5"/>
    <w:rsid w:val="007816E4"/>
    <w:rsid w:val="007821F4"/>
    <w:rsid w:val="00782969"/>
    <w:rsid w:val="0078425B"/>
    <w:rsid w:val="00792F23"/>
    <w:rsid w:val="00797A6A"/>
    <w:rsid w:val="007A3A06"/>
    <w:rsid w:val="007A3DBC"/>
    <w:rsid w:val="007A46A8"/>
    <w:rsid w:val="007A5002"/>
    <w:rsid w:val="007A6D25"/>
    <w:rsid w:val="007A73BE"/>
    <w:rsid w:val="007A7D8D"/>
    <w:rsid w:val="007B01EC"/>
    <w:rsid w:val="007B2D37"/>
    <w:rsid w:val="007B4661"/>
    <w:rsid w:val="007C3156"/>
    <w:rsid w:val="007C388C"/>
    <w:rsid w:val="007C431F"/>
    <w:rsid w:val="007C5B00"/>
    <w:rsid w:val="007C5EC5"/>
    <w:rsid w:val="007C6565"/>
    <w:rsid w:val="007C6878"/>
    <w:rsid w:val="007D0D1F"/>
    <w:rsid w:val="007D2EE9"/>
    <w:rsid w:val="007D317B"/>
    <w:rsid w:val="007D454D"/>
    <w:rsid w:val="007D46A4"/>
    <w:rsid w:val="007E2266"/>
    <w:rsid w:val="007E44B9"/>
    <w:rsid w:val="007E66ED"/>
    <w:rsid w:val="007E78F9"/>
    <w:rsid w:val="007F0735"/>
    <w:rsid w:val="007F237C"/>
    <w:rsid w:val="007F2F37"/>
    <w:rsid w:val="007F5029"/>
    <w:rsid w:val="00800489"/>
    <w:rsid w:val="00801B54"/>
    <w:rsid w:val="008063DE"/>
    <w:rsid w:val="008069B0"/>
    <w:rsid w:val="00814A10"/>
    <w:rsid w:val="008151EE"/>
    <w:rsid w:val="00815FC9"/>
    <w:rsid w:val="008176FD"/>
    <w:rsid w:val="0082250C"/>
    <w:rsid w:val="0082394E"/>
    <w:rsid w:val="00823B21"/>
    <w:rsid w:val="008256EA"/>
    <w:rsid w:val="008325CD"/>
    <w:rsid w:val="00837B00"/>
    <w:rsid w:val="008407ED"/>
    <w:rsid w:val="0084092B"/>
    <w:rsid w:val="00847CB6"/>
    <w:rsid w:val="00847ED3"/>
    <w:rsid w:val="00850F62"/>
    <w:rsid w:val="008528AE"/>
    <w:rsid w:val="00855D34"/>
    <w:rsid w:val="008575F5"/>
    <w:rsid w:val="00857D97"/>
    <w:rsid w:val="00860C52"/>
    <w:rsid w:val="008612F2"/>
    <w:rsid w:val="00861C2A"/>
    <w:rsid w:val="00862416"/>
    <w:rsid w:val="00863EB0"/>
    <w:rsid w:val="00863FFF"/>
    <w:rsid w:val="008713CD"/>
    <w:rsid w:val="0087230D"/>
    <w:rsid w:val="0087243A"/>
    <w:rsid w:val="00872B62"/>
    <w:rsid w:val="00873011"/>
    <w:rsid w:val="00876995"/>
    <w:rsid w:val="00877D3D"/>
    <w:rsid w:val="00880008"/>
    <w:rsid w:val="00881194"/>
    <w:rsid w:val="0088194A"/>
    <w:rsid w:val="00881E20"/>
    <w:rsid w:val="00883C80"/>
    <w:rsid w:val="008849A0"/>
    <w:rsid w:val="00884B59"/>
    <w:rsid w:val="00893FFC"/>
    <w:rsid w:val="00895176"/>
    <w:rsid w:val="008A130C"/>
    <w:rsid w:val="008A1763"/>
    <w:rsid w:val="008A28E6"/>
    <w:rsid w:val="008A476A"/>
    <w:rsid w:val="008A48FF"/>
    <w:rsid w:val="008A735A"/>
    <w:rsid w:val="008B035C"/>
    <w:rsid w:val="008B45DA"/>
    <w:rsid w:val="008B74B5"/>
    <w:rsid w:val="008C0087"/>
    <w:rsid w:val="008C1567"/>
    <w:rsid w:val="008C1C81"/>
    <w:rsid w:val="008C5708"/>
    <w:rsid w:val="008C6C0A"/>
    <w:rsid w:val="008C7E58"/>
    <w:rsid w:val="008D0916"/>
    <w:rsid w:val="008D0A7A"/>
    <w:rsid w:val="008D4CF4"/>
    <w:rsid w:val="008D7512"/>
    <w:rsid w:val="008D7882"/>
    <w:rsid w:val="008E1956"/>
    <w:rsid w:val="008E2DE1"/>
    <w:rsid w:val="008E3750"/>
    <w:rsid w:val="008E4E18"/>
    <w:rsid w:val="008E571C"/>
    <w:rsid w:val="008E5E83"/>
    <w:rsid w:val="008F0191"/>
    <w:rsid w:val="008F13A0"/>
    <w:rsid w:val="008F268C"/>
    <w:rsid w:val="008F3CF3"/>
    <w:rsid w:val="008F3F29"/>
    <w:rsid w:val="008F770A"/>
    <w:rsid w:val="00902EB3"/>
    <w:rsid w:val="00903395"/>
    <w:rsid w:val="00905933"/>
    <w:rsid w:val="0090646E"/>
    <w:rsid w:val="00906E21"/>
    <w:rsid w:val="00911A59"/>
    <w:rsid w:val="009123E4"/>
    <w:rsid w:val="00912A5A"/>
    <w:rsid w:val="00913D48"/>
    <w:rsid w:val="00917C5E"/>
    <w:rsid w:val="00917F0E"/>
    <w:rsid w:val="00922183"/>
    <w:rsid w:val="00923162"/>
    <w:rsid w:val="00926FD0"/>
    <w:rsid w:val="00927529"/>
    <w:rsid w:val="00927C33"/>
    <w:rsid w:val="00931BFA"/>
    <w:rsid w:val="00931DE9"/>
    <w:rsid w:val="0093275C"/>
    <w:rsid w:val="00935589"/>
    <w:rsid w:val="00935E06"/>
    <w:rsid w:val="00941249"/>
    <w:rsid w:val="009414DD"/>
    <w:rsid w:val="00951201"/>
    <w:rsid w:val="00954642"/>
    <w:rsid w:val="00955520"/>
    <w:rsid w:val="00957510"/>
    <w:rsid w:val="00961D19"/>
    <w:rsid w:val="00962CCA"/>
    <w:rsid w:val="0096444E"/>
    <w:rsid w:val="009655F8"/>
    <w:rsid w:val="00965D40"/>
    <w:rsid w:val="00966838"/>
    <w:rsid w:val="00971E04"/>
    <w:rsid w:val="0097412B"/>
    <w:rsid w:val="009754AF"/>
    <w:rsid w:val="00975C36"/>
    <w:rsid w:val="00976E29"/>
    <w:rsid w:val="00981260"/>
    <w:rsid w:val="00982AC6"/>
    <w:rsid w:val="00985803"/>
    <w:rsid w:val="00985DE9"/>
    <w:rsid w:val="00991684"/>
    <w:rsid w:val="00991A8B"/>
    <w:rsid w:val="00992547"/>
    <w:rsid w:val="009925D8"/>
    <w:rsid w:val="00992D4F"/>
    <w:rsid w:val="00994B90"/>
    <w:rsid w:val="009954D0"/>
    <w:rsid w:val="00997179"/>
    <w:rsid w:val="00997EF3"/>
    <w:rsid w:val="009A2AA8"/>
    <w:rsid w:val="009A3118"/>
    <w:rsid w:val="009A3FE1"/>
    <w:rsid w:val="009A4156"/>
    <w:rsid w:val="009A4D4E"/>
    <w:rsid w:val="009A52C4"/>
    <w:rsid w:val="009B2EB8"/>
    <w:rsid w:val="009B3DAB"/>
    <w:rsid w:val="009B3F57"/>
    <w:rsid w:val="009B4760"/>
    <w:rsid w:val="009B49FC"/>
    <w:rsid w:val="009B6328"/>
    <w:rsid w:val="009B7F03"/>
    <w:rsid w:val="009C1626"/>
    <w:rsid w:val="009C2C79"/>
    <w:rsid w:val="009C3DC0"/>
    <w:rsid w:val="009C3EEC"/>
    <w:rsid w:val="009C5491"/>
    <w:rsid w:val="009C7E35"/>
    <w:rsid w:val="009C7FA0"/>
    <w:rsid w:val="009D15D4"/>
    <w:rsid w:val="009D16EC"/>
    <w:rsid w:val="009D2209"/>
    <w:rsid w:val="009D2F6C"/>
    <w:rsid w:val="009D5218"/>
    <w:rsid w:val="009D541E"/>
    <w:rsid w:val="009E3A50"/>
    <w:rsid w:val="009E3EAA"/>
    <w:rsid w:val="009E3EE3"/>
    <w:rsid w:val="009E42A6"/>
    <w:rsid w:val="009E5BB9"/>
    <w:rsid w:val="009F23F8"/>
    <w:rsid w:val="009F56F3"/>
    <w:rsid w:val="00A00B19"/>
    <w:rsid w:val="00A01DD3"/>
    <w:rsid w:val="00A021A0"/>
    <w:rsid w:val="00A038B5"/>
    <w:rsid w:val="00A04201"/>
    <w:rsid w:val="00A045BC"/>
    <w:rsid w:val="00A1247C"/>
    <w:rsid w:val="00A128A2"/>
    <w:rsid w:val="00A1732E"/>
    <w:rsid w:val="00A21618"/>
    <w:rsid w:val="00A22E2D"/>
    <w:rsid w:val="00A22E93"/>
    <w:rsid w:val="00A23C6F"/>
    <w:rsid w:val="00A2470B"/>
    <w:rsid w:val="00A262B0"/>
    <w:rsid w:val="00A27814"/>
    <w:rsid w:val="00A30693"/>
    <w:rsid w:val="00A33456"/>
    <w:rsid w:val="00A34343"/>
    <w:rsid w:val="00A344CF"/>
    <w:rsid w:val="00A35295"/>
    <w:rsid w:val="00A36CDC"/>
    <w:rsid w:val="00A36EB2"/>
    <w:rsid w:val="00A431B6"/>
    <w:rsid w:val="00A47745"/>
    <w:rsid w:val="00A508BA"/>
    <w:rsid w:val="00A51006"/>
    <w:rsid w:val="00A520D3"/>
    <w:rsid w:val="00A53859"/>
    <w:rsid w:val="00A54198"/>
    <w:rsid w:val="00A6105D"/>
    <w:rsid w:val="00A62858"/>
    <w:rsid w:val="00A6292B"/>
    <w:rsid w:val="00A62E2B"/>
    <w:rsid w:val="00A62F64"/>
    <w:rsid w:val="00A63FDB"/>
    <w:rsid w:val="00A64085"/>
    <w:rsid w:val="00A65667"/>
    <w:rsid w:val="00A716D9"/>
    <w:rsid w:val="00A726C4"/>
    <w:rsid w:val="00A72891"/>
    <w:rsid w:val="00A73A5F"/>
    <w:rsid w:val="00A76E20"/>
    <w:rsid w:val="00A821FF"/>
    <w:rsid w:val="00A83CC3"/>
    <w:rsid w:val="00A84921"/>
    <w:rsid w:val="00A856C7"/>
    <w:rsid w:val="00A858F5"/>
    <w:rsid w:val="00A87138"/>
    <w:rsid w:val="00A9064D"/>
    <w:rsid w:val="00A9158D"/>
    <w:rsid w:val="00A93FE5"/>
    <w:rsid w:val="00A95BA9"/>
    <w:rsid w:val="00AA42E3"/>
    <w:rsid w:val="00AA447D"/>
    <w:rsid w:val="00AA5460"/>
    <w:rsid w:val="00AA5C4F"/>
    <w:rsid w:val="00AA64D5"/>
    <w:rsid w:val="00AB1179"/>
    <w:rsid w:val="00AB19A4"/>
    <w:rsid w:val="00AB2935"/>
    <w:rsid w:val="00AC6E05"/>
    <w:rsid w:val="00AC70D7"/>
    <w:rsid w:val="00AC7D3A"/>
    <w:rsid w:val="00AD0A22"/>
    <w:rsid w:val="00AD15B8"/>
    <w:rsid w:val="00AD4942"/>
    <w:rsid w:val="00AD6326"/>
    <w:rsid w:val="00AD7A93"/>
    <w:rsid w:val="00AE1ACA"/>
    <w:rsid w:val="00AE2ECD"/>
    <w:rsid w:val="00AE3297"/>
    <w:rsid w:val="00AE3F63"/>
    <w:rsid w:val="00AE43C1"/>
    <w:rsid w:val="00AE455F"/>
    <w:rsid w:val="00AE571B"/>
    <w:rsid w:val="00AF1A1E"/>
    <w:rsid w:val="00AF2EC5"/>
    <w:rsid w:val="00AF39A1"/>
    <w:rsid w:val="00AF3C96"/>
    <w:rsid w:val="00AF40D3"/>
    <w:rsid w:val="00AF4373"/>
    <w:rsid w:val="00AF5C8F"/>
    <w:rsid w:val="00AF7ABC"/>
    <w:rsid w:val="00AF7D0D"/>
    <w:rsid w:val="00B006D8"/>
    <w:rsid w:val="00B01C80"/>
    <w:rsid w:val="00B02555"/>
    <w:rsid w:val="00B02B56"/>
    <w:rsid w:val="00B03DC9"/>
    <w:rsid w:val="00B04D75"/>
    <w:rsid w:val="00B04DEC"/>
    <w:rsid w:val="00B079BD"/>
    <w:rsid w:val="00B10DD3"/>
    <w:rsid w:val="00B11350"/>
    <w:rsid w:val="00B118D2"/>
    <w:rsid w:val="00B13AED"/>
    <w:rsid w:val="00B178C6"/>
    <w:rsid w:val="00B21D33"/>
    <w:rsid w:val="00B26EDB"/>
    <w:rsid w:val="00B34115"/>
    <w:rsid w:val="00B36BCA"/>
    <w:rsid w:val="00B37E37"/>
    <w:rsid w:val="00B405A2"/>
    <w:rsid w:val="00B4310E"/>
    <w:rsid w:val="00B43849"/>
    <w:rsid w:val="00B44518"/>
    <w:rsid w:val="00B449B3"/>
    <w:rsid w:val="00B460BA"/>
    <w:rsid w:val="00B46FE3"/>
    <w:rsid w:val="00B5090B"/>
    <w:rsid w:val="00B52A13"/>
    <w:rsid w:val="00B52B3D"/>
    <w:rsid w:val="00B52B86"/>
    <w:rsid w:val="00B539D8"/>
    <w:rsid w:val="00B56BE8"/>
    <w:rsid w:val="00B6677D"/>
    <w:rsid w:val="00B71D62"/>
    <w:rsid w:val="00B71DBB"/>
    <w:rsid w:val="00B726F0"/>
    <w:rsid w:val="00B82348"/>
    <w:rsid w:val="00BA007E"/>
    <w:rsid w:val="00BA06C9"/>
    <w:rsid w:val="00BA1258"/>
    <w:rsid w:val="00BA1A12"/>
    <w:rsid w:val="00BB19C5"/>
    <w:rsid w:val="00BB5C21"/>
    <w:rsid w:val="00BB5EB1"/>
    <w:rsid w:val="00BB616E"/>
    <w:rsid w:val="00BB6332"/>
    <w:rsid w:val="00BB66A5"/>
    <w:rsid w:val="00BB6CBD"/>
    <w:rsid w:val="00BB7ABA"/>
    <w:rsid w:val="00BC1F24"/>
    <w:rsid w:val="00BC2D33"/>
    <w:rsid w:val="00BC3BA9"/>
    <w:rsid w:val="00BC3BC7"/>
    <w:rsid w:val="00BC7F83"/>
    <w:rsid w:val="00BD395A"/>
    <w:rsid w:val="00BD5584"/>
    <w:rsid w:val="00BD6388"/>
    <w:rsid w:val="00BD6552"/>
    <w:rsid w:val="00BD6CA7"/>
    <w:rsid w:val="00BD77B8"/>
    <w:rsid w:val="00BE169A"/>
    <w:rsid w:val="00BE3420"/>
    <w:rsid w:val="00BE5CB8"/>
    <w:rsid w:val="00BF3607"/>
    <w:rsid w:val="00BF3950"/>
    <w:rsid w:val="00BF4C2C"/>
    <w:rsid w:val="00BF6E1A"/>
    <w:rsid w:val="00C0214F"/>
    <w:rsid w:val="00C02D9E"/>
    <w:rsid w:val="00C02DAD"/>
    <w:rsid w:val="00C03BDC"/>
    <w:rsid w:val="00C049DD"/>
    <w:rsid w:val="00C04C17"/>
    <w:rsid w:val="00C04D3D"/>
    <w:rsid w:val="00C04FA9"/>
    <w:rsid w:val="00C067BF"/>
    <w:rsid w:val="00C06CE6"/>
    <w:rsid w:val="00C1244E"/>
    <w:rsid w:val="00C1332D"/>
    <w:rsid w:val="00C13392"/>
    <w:rsid w:val="00C15E57"/>
    <w:rsid w:val="00C16074"/>
    <w:rsid w:val="00C17364"/>
    <w:rsid w:val="00C20277"/>
    <w:rsid w:val="00C204F8"/>
    <w:rsid w:val="00C212FE"/>
    <w:rsid w:val="00C2191A"/>
    <w:rsid w:val="00C254C9"/>
    <w:rsid w:val="00C2697E"/>
    <w:rsid w:val="00C27951"/>
    <w:rsid w:val="00C36F91"/>
    <w:rsid w:val="00C40694"/>
    <w:rsid w:val="00C42B5F"/>
    <w:rsid w:val="00C43BF9"/>
    <w:rsid w:val="00C44444"/>
    <w:rsid w:val="00C514B8"/>
    <w:rsid w:val="00C5207D"/>
    <w:rsid w:val="00C52D12"/>
    <w:rsid w:val="00C52D88"/>
    <w:rsid w:val="00C52DF1"/>
    <w:rsid w:val="00C54B48"/>
    <w:rsid w:val="00C61ED7"/>
    <w:rsid w:val="00C63773"/>
    <w:rsid w:val="00C673C5"/>
    <w:rsid w:val="00C72A53"/>
    <w:rsid w:val="00C7334F"/>
    <w:rsid w:val="00C73481"/>
    <w:rsid w:val="00C734FD"/>
    <w:rsid w:val="00C771E7"/>
    <w:rsid w:val="00C81E1A"/>
    <w:rsid w:val="00C83919"/>
    <w:rsid w:val="00C846F2"/>
    <w:rsid w:val="00C85C0C"/>
    <w:rsid w:val="00C8648E"/>
    <w:rsid w:val="00C86C61"/>
    <w:rsid w:val="00C9194D"/>
    <w:rsid w:val="00C938AA"/>
    <w:rsid w:val="00C9537A"/>
    <w:rsid w:val="00C9697A"/>
    <w:rsid w:val="00CA3A8B"/>
    <w:rsid w:val="00CB0454"/>
    <w:rsid w:val="00CB1BE5"/>
    <w:rsid w:val="00CB6605"/>
    <w:rsid w:val="00CB71EE"/>
    <w:rsid w:val="00CC0826"/>
    <w:rsid w:val="00CC2033"/>
    <w:rsid w:val="00CC508C"/>
    <w:rsid w:val="00CC5527"/>
    <w:rsid w:val="00CD04A6"/>
    <w:rsid w:val="00CD4224"/>
    <w:rsid w:val="00CD64D5"/>
    <w:rsid w:val="00CD74A1"/>
    <w:rsid w:val="00CE2251"/>
    <w:rsid w:val="00CE30D5"/>
    <w:rsid w:val="00CE4C13"/>
    <w:rsid w:val="00CE5127"/>
    <w:rsid w:val="00CE6D63"/>
    <w:rsid w:val="00CE71BB"/>
    <w:rsid w:val="00CE7A6E"/>
    <w:rsid w:val="00CF08EC"/>
    <w:rsid w:val="00CF139B"/>
    <w:rsid w:val="00CF2021"/>
    <w:rsid w:val="00CF2098"/>
    <w:rsid w:val="00D02942"/>
    <w:rsid w:val="00D03591"/>
    <w:rsid w:val="00D05310"/>
    <w:rsid w:val="00D06A48"/>
    <w:rsid w:val="00D06DC8"/>
    <w:rsid w:val="00D07AA1"/>
    <w:rsid w:val="00D100DD"/>
    <w:rsid w:val="00D12D6F"/>
    <w:rsid w:val="00D14F86"/>
    <w:rsid w:val="00D16867"/>
    <w:rsid w:val="00D16FC6"/>
    <w:rsid w:val="00D17F6E"/>
    <w:rsid w:val="00D2102A"/>
    <w:rsid w:val="00D23429"/>
    <w:rsid w:val="00D2483C"/>
    <w:rsid w:val="00D2698D"/>
    <w:rsid w:val="00D274E4"/>
    <w:rsid w:val="00D3002B"/>
    <w:rsid w:val="00D34EB4"/>
    <w:rsid w:val="00D41EA1"/>
    <w:rsid w:val="00D4414D"/>
    <w:rsid w:val="00D462C8"/>
    <w:rsid w:val="00D466AF"/>
    <w:rsid w:val="00D46DB6"/>
    <w:rsid w:val="00D46E79"/>
    <w:rsid w:val="00D51981"/>
    <w:rsid w:val="00D5388C"/>
    <w:rsid w:val="00D541B8"/>
    <w:rsid w:val="00D5496C"/>
    <w:rsid w:val="00D553B3"/>
    <w:rsid w:val="00D55668"/>
    <w:rsid w:val="00D556A7"/>
    <w:rsid w:val="00D556F5"/>
    <w:rsid w:val="00D5783B"/>
    <w:rsid w:val="00D6115A"/>
    <w:rsid w:val="00D614D4"/>
    <w:rsid w:val="00D6310B"/>
    <w:rsid w:val="00D66892"/>
    <w:rsid w:val="00D66EE5"/>
    <w:rsid w:val="00D670D4"/>
    <w:rsid w:val="00D678FB"/>
    <w:rsid w:val="00D71442"/>
    <w:rsid w:val="00D71E0C"/>
    <w:rsid w:val="00D72E98"/>
    <w:rsid w:val="00D73F74"/>
    <w:rsid w:val="00D7653B"/>
    <w:rsid w:val="00D81529"/>
    <w:rsid w:val="00D82857"/>
    <w:rsid w:val="00D84AD5"/>
    <w:rsid w:val="00D8772F"/>
    <w:rsid w:val="00D87D83"/>
    <w:rsid w:val="00D904B3"/>
    <w:rsid w:val="00D92200"/>
    <w:rsid w:val="00D92373"/>
    <w:rsid w:val="00D92764"/>
    <w:rsid w:val="00D97399"/>
    <w:rsid w:val="00DA00EF"/>
    <w:rsid w:val="00DA0852"/>
    <w:rsid w:val="00DA11D2"/>
    <w:rsid w:val="00DA231C"/>
    <w:rsid w:val="00DA475B"/>
    <w:rsid w:val="00DB1E71"/>
    <w:rsid w:val="00DB4D6A"/>
    <w:rsid w:val="00DB59DF"/>
    <w:rsid w:val="00DB6D92"/>
    <w:rsid w:val="00DC52B0"/>
    <w:rsid w:val="00DC5FB3"/>
    <w:rsid w:val="00DD230C"/>
    <w:rsid w:val="00DE08C4"/>
    <w:rsid w:val="00DE0DB9"/>
    <w:rsid w:val="00DE0F71"/>
    <w:rsid w:val="00DE13DC"/>
    <w:rsid w:val="00DE2C1A"/>
    <w:rsid w:val="00DE4758"/>
    <w:rsid w:val="00DE4CF8"/>
    <w:rsid w:val="00DE6D7F"/>
    <w:rsid w:val="00DF20FF"/>
    <w:rsid w:val="00DF313A"/>
    <w:rsid w:val="00DF39B1"/>
    <w:rsid w:val="00DF4B6F"/>
    <w:rsid w:val="00DF7525"/>
    <w:rsid w:val="00DF7CE5"/>
    <w:rsid w:val="00E0013B"/>
    <w:rsid w:val="00E02CDD"/>
    <w:rsid w:val="00E04146"/>
    <w:rsid w:val="00E05FDA"/>
    <w:rsid w:val="00E06F8C"/>
    <w:rsid w:val="00E11020"/>
    <w:rsid w:val="00E11F60"/>
    <w:rsid w:val="00E12557"/>
    <w:rsid w:val="00E1438E"/>
    <w:rsid w:val="00E1484A"/>
    <w:rsid w:val="00E15D31"/>
    <w:rsid w:val="00E168D8"/>
    <w:rsid w:val="00E208B4"/>
    <w:rsid w:val="00E218C5"/>
    <w:rsid w:val="00E21BF5"/>
    <w:rsid w:val="00E2236C"/>
    <w:rsid w:val="00E248AE"/>
    <w:rsid w:val="00E30B9C"/>
    <w:rsid w:val="00E33B95"/>
    <w:rsid w:val="00E33DDB"/>
    <w:rsid w:val="00E34939"/>
    <w:rsid w:val="00E34E90"/>
    <w:rsid w:val="00E35103"/>
    <w:rsid w:val="00E3571D"/>
    <w:rsid w:val="00E35C44"/>
    <w:rsid w:val="00E36582"/>
    <w:rsid w:val="00E36838"/>
    <w:rsid w:val="00E45867"/>
    <w:rsid w:val="00E55FAE"/>
    <w:rsid w:val="00E5674D"/>
    <w:rsid w:val="00E60958"/>
    <w:rsid w:val="00E60ADF"/>
    <w:rsid w:val="00E60D1D"/>
    <w:rsid w:val="00E67299"/>
    <w:rsid w:val="00E7278D"/>
    <w:rsid w:val="00E8408C"/>
    <w:rsid w:val="00E8653E"/>
    <w:rsid w:val="00E872A4"/>
    <w:rsid w:val="00E937E4"/>
    <w:rsid w:val="00EA0281"/>
    <w:rsid w:val="00EA040F"/>
    <w:rsid w:val="00EA0B97"/>
    <w:rsid w:val="00EA3B8F"/>
    <w:rsid w:val="00EA5D64"/>
    <w:rsid w:val="00EA6268"/>
    <w:rsid w:val="00EA6FC0"/>
    <w:rsid w:val="00EA760D"/>
    <w:rsid w:val="00EA7E50"/>
    <w:rsid w:val="00EB0005"/>
    <w:rsid w:val="00EB15A1"/>
    <w:rsid w:val="00EB3427"/>
    <w:rsid w:val="00EB53E7"/>
    <w:rsid w:val="00EB5929"/>
    <w:rsid w:val="00EB6F64"/>
    <w:rsid w:val="00EC0428"/>
    <w:rsid w:val="00EC171A"/>
    <w:rsid w:val="00EC2936"/>
    <w:rsid w:val="00EC3210"/>
    <w:rsid w:val="00EC5602"/>
    <w:rsid w:val="00EC74C5"/>
    <w:rsid w:val="00ED2FBC"/>
    <w:rsid w:val="00ED6917"/>
    <w:rsid w:val="00EE2654"/>
    <w:rsid w:val="00EE2C76"/>
    <w:rsid w:val="00EE3FD2"/>
    <w:rsid w:val="00EF371B"/>
    <w:rsid w:val="00EF4135"/>
    <w:rsid w:val="00EF625F"/>
    <w:rsid w:val="00EF78B3"/>
    <w:rsid w:val="00F00483"/>
    <w:rsid w:val="00F00DE9"/>
    <w:rsid w:val="00F03F06"/>
    <w:rsid w:val="00F048CC"/>
    <w:rsid w:val="00F07938"/>
    <w:rsid w:val="00F136AA"/>
    <w:rsid w:val="00F16095"/>
    <w:rsid w:val="00F17CCA"/>
    <w:rsid w:val="00F20626"/>
    <w:rsid w:val="00F21F6A"/>
    <w:rsid w:val="00F224B9"/>
    <w:rsid w:val="00F256FE"/>
    <w:rsid w:val="00F31607"/>
    <w:rsid w:val="00F31DFE"/>
    <w:rsid w:val="00F32536"/>
    <w:rsid w:val="00F32ACA"/>
    <w:rsid w:val="00F32EDC"/>
    <w:rsid w:val="00F36C72"/>
    <w:rsid w:val="00F37382"/>
    <w:rsid w:val="00F40AAF"/>
    <w:rsid w:val="00F419A3"/>
    <w:rsid w:val="00F42F82"/>
    <w:rsid w:val="00F463B0"/>
    <w:rsid w:val="00F51965"/>
    <w:rsid w:val="00F53C28"/>
    <w:rsid w:val="00F53D89"/>
    <w:rsid w:val="00F5491B"/>
    <w:rsid w:val="00F565F4"/>
    <w:rsid w:val="00F56795"/>
    <w:rsid w:val="00F57F4A"/>
    <w:rsid w:val="00F61FCA"/>
    <w:rsid w:val="00F63EC0"/>
    <w:rsid w:val="00F655A2"/>
    <w:rsid w:val="00F720E4"/>
    <w:rsid w:val="00F729A3"/>
    <w:rsid w:val="00F75480"/>
    <w:rsid w:val="00F757E9"/>
    <w:rsid w:val="00F768EE"/>
    <w:rsid w:val="00F771F1"/>
    <w:rsid w:val="00F82910"/>
    <w:rsid w:val="00F83F07"/>
    <w:rsid w:val="00F84E03"/>
    <w:rsid w:val="00F864B3"/>
    <w:rsid w:val="00F90091"/>
    <w:rsid w:val="00F906BE"/>
    <w:rsid w:val="00F90E78"/>
    <w:rsid w:val="00F92229"/>
    <w:rsid w:val="00F924AF"/>
    <w:rsid w:val="00F92A21"/>
    <w:rsid w:val="00F93736"/>
    <w:rsid w:val="00F97545"/>
    <w:rsid w:val="00FA0303"/>
    <w:rsid w:val="00FA1407"/>
    <w:rsid w:val="00FA22DE"/>
    <w:rsid w:val="00FA3E36"/>
    <w:rsid w:val="00FA3EF9"/>
    <w:rsid w:val="00FB2A14"/>
    <w:rsid w:val="00FB31F1"/>
    <w:rsid w:val="00FB5654"/>
    <w:rsid w:val="00FC0766"/>
    <w:rsid w:val="00FC0DD1"/>
    <w:rsid w:val="00FC1DCC"/>
    <w:rsid w:val="00FC2503"/>
    <w:rsid w:val="00FC4A27"/>
    <w:rsid w:val="00FC5009"/>
    <w:rsid w:val="00FC7EB2"/>
    <w:rsid w:val="00FD175C"/>
    <w:rsid w:val="00FD199D"/>
    <w:rsid w:val="00FD23E4"/>
    <w:rsid w:val="00FD333E"/>
    <w:rsid w:val="00FD3545"/>
    <w:rsid w:val="00FD7564"/>
    <w:rsid w:val="00FF1B59"/>
    <w:rsid w:val="00FF1E55"/>
    <w:rsid w:val="00FF5006"/>
    <w:rsid w:val="00FF7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4244"/>
  <w15:chartTrackingRefBased/>
  <w15:docId w15:val="{2219BBCE-9EA3-4A1D-BAF3-8B9BA46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C31"/>
    <w:pPr>
      <w:spacing w:after="120" w:line="276" w:lineRule="auto"/>
      <w:ind w:left="357" w:hanging="357"/>
      <w:jc w:val="both"/>
    </w:pPr>
    <w:rPr>
      <w:rFonts w:eastAsia="Times New Roman"/>
      <w:sz w:val="22"/>
    </w:rPr>
  </w:style>
  <w:style w:type="paragraph" w:styleId="Nagwek1">
    <w:name w:val="heading 1"/>
    <w:basedOn w:val="Normalny"/>
    <w:next w:val="Normalny"/>
    <w:link w:val="Nagwek1Znak"/>
    <w:uiPriority w:val="99"/>
    <w:qFormat/>
    <w:rsid w:val="004D0422"/>
    <w:pPr>
      <w:keepNext/>
      <w:spacing w:after="0" w:line="240" w:lineRule="auto"/>
      <w:ind w:left="0" w:firstLine="0"/>
      <w:jc w:val="left"/>
      <w:outlineLvl w:val="0"/>
    </w:pPr>
    <w:rPr>
      <w:rFonts w:ascii="Times New Roman" w:hAnsi="Times New Roman"/>
      <w:b/>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03DC9"/>
    <w:pPr>
      <w:tabs>
        <w:tab w:val="center" w:pos="4513"/>
        <w:tab w:val="right" w:pos="9026"/>
      </w:tabs>
    </w:pPr>
    <w:rPr>
      <w:rFonts w:ascii="Times New Roman" w:hAnsi="Times New Roman"/>
      <w:sz w:val="24"/>
      <w:szCs w:val="24"/>
      <w:lang w:val="x-none"/>
    </w:rPr>
  </w:style>
  <w:style w:type="character" w:customStyle="1" w:styleId="NagwekZnak">
    <w:name w:val="Nagłówek Znak"/>
    <w:link w:val="Nagwek"/>
    <w:uiPriority w:val="99"/>
    <w:rsid w:val="00B03DC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03DC9"/>
    <w:pPr>
      <w:tabs>
        <w:tab w:val="center" w:pos="4513"/>
        <w:tab w:val="right" w:pos="9026"/>
      </w:tabs>
    </w:pPr>
    <w:rPr>
      <w:rFonts w:ascii="Times New Roman" w:hAnsi="Times New Roman"/>
      <w:sz w:val="24"/>
      <w:szCs w:val="24"/>
      <w:lang w:val="x-none"/>
    </w:rPr>
  </w:style>
  <w:style w:type="character" w:customStyle="1" w:styleId="StopkaZnak">
    <w:name w:val="Stopka Znak"/>
    <w:link w:val="Stopka"/>
    <w:uiPriority w:val="99"/>
    <w:rsid w:val="00B03DC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03DC9"/>
    <w:rPr>
      <w:rFonts w:ascii="Times New Roman" w:hAnsi="Times New Roman"/>
      <w:sz w:val="16"/>
      <w:szCs w:val="16"/>
      <w:lang w:val="x-none"/>
    </w:rPr>
  </w:style>
  <w:style w:type="character" w:customStyle="1" w:styleId="Tekstpodstawowy3Znak">
    <w:name w:val="Tekst podstawowy 3 Znak"/>
    <w:link w:val="Tekstpodstawowy3"/>
    <w:rsid w:val="00B03DC9"/>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437925"/>
  </w:style>
  <w:style w:type="character" w:styleId="Odwoaniedokomentarza">
    <w:name w:val="annotation reference"/>
    <w:uiPriority w:val="99"/>
    <w:semiHidden/>
    <w:unhideWhenUsed/>
    <w:rsid w:val="00340714"/>
    <w:rPr>
      <w:sz w:val="16"/>
      <w:szCs w:val="16"/>
    </w:rPr>
  </w:style>
  <w:style w:type="paragraph" w:styleId="Tekstkomentarza">
    <w:name w:val="annotation text"/>
    <w:basedOn w:val="Normalny"/>
    <w:link w:val="TekstkomentarzaZnak"/>
    <w:uiPriority w:val="99"/>
    <w:semiHidden/>
    <w:unhideWhenUsed/>
    <w:rsid w:val="00340714"/>
    <w:rPr>
      <w:rFonts w:ascii="Times New Roman" w:hAnsi="Times New Roman"/>
      <w:sz w:val="20"/>
      <w:lang w:val="x-none" w:eastAsia="x-none"/>
    </w:rPr>
  </w:style>
  <w:style w:type="character" w:customStyle="1" w:styleId="TekstkomentarzaZnak">
    <w:name w:val="Tekst komentarza Znak"/>
    <w:link w:val="Tekstkomentarza"/>
    <w:uiPriority w:val="99"/>
    <w:semiHidden/>
    <w:rsid w:val="0034071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40714"/>
    <w:rPr>
      <w:b/>
      <w:bCs/>
    </w:rPr>
  </w:style>
  <w:style w:type="character" w:customStyle="1" w:styleId="TematkomentarzaZnak">
    <w:name w:val="Temat komentarza Znak"/>
    <w:link w:val="Tematkomentarza"/>
    <w:uiPriority w:val="99"/>
    <w:semiHidden/>
    <w:rsid w:val="00340714"/>
    <w:rPr>
      <w:rFonts w:ascii="Times New Roman" w:eastAsia="Times New Roman" w:hAnsi="Times New Roman"/>
      <w:b/>
      <w:bCs/>
    </w:rPr>
  </w:style>
  <w:style w:type="paragraph" w:styleId="Tekstdymka">
    <w:name w:val="Balloon Text"/>
    <w:basedOn w:val="Normalny"/>
    <w:link w:val="TekstdymkaZnak"/>
    <w:uiPriority w:val="99"/>
    <w:semiHidden/>
    <w:unhideWhenUsed/>
    <w:rsid w:val="00340714"/>
    <w:rPr>
      <w:rFonts w:ascii="Tahoma" w:hAnsi="Tahoma"/>
      <w:sz w:val="16"/>
      <w:szCs w:val="16"/>
      <w:lang w:val="x-none" w:eastAsia="x-none"/>
    </w:rPr>
  </w:style>
  <w:style w:type="character" w:customStyle="1" w:styleId="TekstdymkaZnak">
    <w:name w:val="Tekst dymka Znak"/>
    <w:link w:val="Tekstdymka"/>
    <w:uiPriority w:val="99"/>
    <w:semiHidden/>
    <w:rsid w:val="00340714"/>
    <w:rPr>
      <w:rFonts w:ascii="Tahoma" w:eastAsia="Times New Roman" w:hAnsi="Tahoma" w:cs="Tahoma"/>
      <w:sz w:val="16"/>
      <w:szCs w:val="16"/>
    </w:rPr>
  </w:style>
  <w:style w:type="table" w:styleId="Tabela-Siatka">
    <w:name w:val="Table Grid"/>
    <w:basedOn w:val="Standardowy"/>
    <w:uiPriority w:val="59"/>
    <w:rsid w:val="00DB4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51CB3"/>
    <w:rPr>
      <w:rFonts w:ascii="Times New Roman" w:hAnsi="Times New Roman"/>
      <w:sz w:val="20"/>
      <w:lang w:val="x-none" w:eastAsia="x-none"/>
    </w:rPr>
  </w:style>
  <w:style w:type="character" w:customStyle="1" w:styleId="TekstprzypisukocowegoZnak">
    <w:name w:val="Tekst przypisu końcowego Znak"/>
    <w:link w:val="Tekstprzypisukocowego"/>
    <w:uiPriority w:val="99"/>
    <w:semiHidden/>
    <w:rsid w:val="00551CB3"/>
    <w:rPr>
      <w:rFonts w:ascii="Times New Roman" w:eastAsia="Times New Roman" w:hAnsi="Times New Roman"/>
    </w:rPr>
  </w:style>
  <w:style w:type="character" w:styleId="Odwoanieprzypisukocowego">
    <w:name w:val="endnote reference"/>
    <w:uiPriority w:val="99"/>
    <w:semiHidden/>
    <w:unhideWhenUsed/>
    <w:rsid w:val="00551CB3"/>
    <w:rPr>
      <w:vertAlign w:val="superscript"/>
    </w:rPr>
  </w:style>
  <w:style w:type="character" w:customStyle="1" w:styleId="FontStyle22">
    <w:name w:val="Font Style22"/>
    <w:rsid w:val="00722C0B"/>
    <w:rPr>
      <w:rFonts w:ascii="Arial Unicode MS" w:eastAsia="Arial Unicode MS"/>
      <w:sz w:val="22"/>
    </w:rPr>
  </w:style>
  <w:style w:type="paragraph" w:styleId="Lista">
    <w:name w:val="List"/>
    <w:basedOn w:val="Normalny"/>
    <w:rsid w:val="008F3CF3"/>
    <w:pPr>
      <w:ind w:left="283" w:hanging="283"/>
    </w:pPr>
    <w:rPr>
      <w:szCs w:val="24"/>
    </w:rPr>
  </w:style>
  <w:style w:type="paragraph" w:styleId="Tekstpodstawowy">
    <w:name w:val="Body Text"/>
    <w:basedOn w:val="Normalny"/>
    <w:link w:val="TekstpodstawowyZnak"/>
    <w:uiPriority w:val="99"/>
    <w:semiHidden/>
    <w:unhideWhenUsed/>
    <w:rsid w:val="00A856C7"/>
    <w:rPr>
      <w:rFonts w:ascii="Times New Roman" w:hAnsi="Times New Roman"/>
      <w:sz w:val="20"/>
      <w:lang w:val="x-none" w:eastAsia="x-none"/>
    </w:rPr>
  </w:style>
  <w:style w:type="character" w:customStyle="1" w:styleId="TekstpodstawowyZnak">
    <w:name w:val="Tekst podstawowy Znak"/>
    <w:link w:val="Tekstpodstawowy"/>
    <w:uiPriority w:val="99"/>
    <w:semiHidden/>
    <w:rsid w:val="00A856C7"/>
    <w:rPr>
      <w:rFonts w:ascii="Times New Roman" w:eastAsia="Times New Roman" w:hAnsi="Times New Roman"/>
    </w:rPr>
  </w:style>
  <w:style w:type="paragraph" w:customStyle="1" w:styleId="Akapitzlist1">
    <w:name w:val="Akapit z listą1"/>
    <w:aliases w:val="A_wyliczenie,K-P_odwolanie,Akapit z listą5,maz_wyliczenie,opis dzialania"/>
    <w:basedOn w:val="Normalny"/>
    <w:link w:val="AkapitzlistZnak"/>
    <w:uiPriority w:val="34"/>
    <w:qFormat/>
    <w:rsid w:val="00C16074"/>
    <w:pPr>
      <w:ind w:left="720"/>
      <w:contextualSpacing/>
    </w:pPr>
    <w:rPr>
      <w:rFonts w:ascii="Times New Roman" w:hAnsi="Times New Roman"/>
      <w:sz w:val="20"/>
      <w:lang w:val="x-none" w:eastAsia="x-none"/>
    </w:rPr>
  </w:style>
  <w:style w:type="paragraph" w:customStyle="1" w:styleId="CMSHeadL7">
    <w:name w:val="CMS Head L7"/>
    <w:basedOn w:val="Normalny"/>
    <w:rsid w:val="00C938AA"/>
    <w:pPr>
      <w:numPr>
        <w:ilvl w:val="6"/>
        <w:numId w:val="4"/>
      </w:numPr>
      <w:spacing w:after="240" w:line="240" w:lineRule="auto"/>
      <w:ind w:firstLine="0"/>
      <w:jc w:val="left"/>
      <w:outlineLvl w:val="6"/>
    </w:pPr>
    <w:rPr>
      <w:szCs w:val="24"/>
      <w:lang w:val="en-GB" w:eastAsia="en-US"/>
    </w:rPr>
  </w:style>
  <w:style w:type="paragraph" w:customStyle="1" w:styleId="Text">
    <w:name w:val="Text"/>
    <w:basedOn w:val="Normalny"/>
    <w:rsid w:val="00D614D4"/>
    <w:pPr>
      <w:suppressAutoHyphens/>
      <w:spacing w:after="240" w:line="240" w:lineRule="auto"/>
      <w:ind w:left="0" w:firstLine="1440"/>
      <w:jc w:val="left"/>
    </w:pPr>
    <w:rPr>
      <w:sz w:val="24"/>
      <w:lang w:val="en-US" w:eastAsia="ar-SA"/>
    </w:rPr>
  </w:style>
  <w:style w:type="character" w:customStyle="1" w:styleId="Nagwek1Znak">
    <w:name w:val="Nagłówek 1 Znak"/>
    <w:link w:val="Nagwek1"/>
    <w:uiPriority w:val="99"/>
    <w:rsid w:val="004D0422"/>
    <w:rPr>
      <w:rFonts w:ascii="Times New Roman" w:eastAsia="Times New Roman" w:hAnsi="Times New Roman"/>
      <w:b/>
      <w:i/>
      <w:sz w:val="24"/>
    </w:rPr>
  </w:style>
  <w:style w:type="character" w:customStyle="1" w:styleId="AkapitzlistZnak">
    <w:name w:val="Akapit z listą Znak"/>
    <w:aliases w:val="A_wyliczenie Znak,K-P_odwolanie Znak,Akapit z listą5 Znak,maz_wyliczenie Znak,opis dzialania Znak"/>
    <w:link w:val="Akapitzlist1"/>
    <w:uiPriority w:val="34"/>
    <w:locked/>
    <w:rsid w:val="00EF78B3"/>
    <w:rPr>
      <w:rFonts w:ascii="Times New Roman" w:eastAsia="Times New Roman" w:hAnsi="Times New Roman"/>
    </w:rPr>
  </w:style>
  <w:style w:type="character" w:customStyle="1" w:styleId="listlab1">
    <w:name w:val="listlab1"/>
    <w:rsid w:val="00034515"/>
    <w:rPr>
      <w:rFonts w:ascii="Verdana" w:hAnsi="Verdana" w:hint="default"/>
    </w:rPr>
  </w:style>
  <w:style w:type="paragraph" w:styleId="Tekstprzypisudolnego">
    <w:name w:val="footnote text"/>
    <w:basedOn w:val="Normalny"/>
    <w:link w:val="TekstprzypisudolnegoZnak"/>
    <w:uiPriority w:val="99"/>
    <w:semiHidden/>
    <w:unhideWhenUsed/>
    <w:rsid w:val="001E4F71"/>
    <w:rPr>
      <w:rFonts w:ascii="Times New Roman" w:hAnsi="Times New Roman"/>
      <w:sz w:val="20"/>
      <w:lang w:val="x-none" w:eastAsia="x-none"/>
    </w:rPr>
  </w:style>
  <w:style w:type="character" w:customStyle="1" w:styleId="TekstprzypisudolnegoZnak">
    <w:name w:val="Tekst przypisu dolnego Znak"/>
    <w:link w:val="Tekstprzypisudolnego"/>
    <w:uiPriority w:val="99"/>
    <w:semiHidden/>
    <w:rsid w:val="001E4F71"/>
    <w:rPr>
      <w:rFonts w:ascii="Times New Roman" w:eastAsia="Times New Roman" w:hAnsi="Times New Roman"/>
    </w:rPr>
  </w:style>
  <w:style w:type="character" w:styleId="Odwoanieprzypisudolnego">
    <w:name w:val="footnote reference"/>
    <w:uiPriority w:val="99"/>
    <w:semiHidden/>
    <w:unhideWhenUsed/>
    <w:rsid w:val="001E4F71"/>
    <w:rPr>
      <w:vertAlign w:val="superscript"/>
    </w:rPr>
  </w:style>
  <w:style w:type="paragraph" w:styleId="NormalnyWeb">
    <w:name w:val="Normal (Web)"/>
    <w:basedOn w:val="Normalny"/>
    <w:unhideWhenUsed/>
    <w:rsid w:val="00EC5602"/>
    <w:pPr>
      <w:spacing w:before="100" w:beforeAutospacing="1" w:after="100" w:afterAutospacing="1" w:line="240" w:lineRule="auto"/>
      <w:ind w:left="0" w:firstLine="0"/>
      <w:jc w:val="left"/>
    </w:pPr>
    <w:rPr>
      <w:sz w:val="24"/>
      <w:szCs w:val="24"/>
    </w:rPr>
  </w:style>
  <w:style w:type="character" w:customStyle="1" w:styleId="st">
    <w:name w:val="st"/>
    <w:rsid w:val="00862416"/>
  </w:style>
  <w:style w:type="paragraph" w:customStyle="1" w:styleId="Styl1">
    <w:name w:val="Styl1"/>
    <w:basedOn w:val="Normalny"/>
    <w:link w:val="Styl1Znak"/>
    <w:autoRedefine/>
    <w:qFormat/>
    <w:rsid w:val="000C0C31"/>
    <w:pPr>
      <w:numPr>
        <w:numId w:val="5"/>
      </w:numPr>
      <w:pBdr>
        <w:top w:val="none" w:sz="0" w:space="0" w:color="000000"/>
        <w:left w:val="none" w:sz="0" w:space="0" w:color="000000"/>
        <w:bottom w:val="none" w:sz="0" w:space="0" w:color="000000"/>
        <w:right w:val="none" w:sz="0" w:space="0" w:color="000000"/>
      </w:pBdr>
      <w:suppressAutoHyphens/>
      <w:spacing w:after="0"/>
      <w:ind w:left="426" w:hanging="426"/>
    </w:pPr>
    <w:rPr>
      <w:color w:val="000000"/>
      <w:szCs w:val="22"/>
      <w:lang w:val="x-none" w:eastAsia="x-none"/>
    </w:rPr>
  </w:style>
  <w:style w:type="paragraph" w:customStyle="1" w:styleId="NazwaUrzedu">
    <w:name w:val="• Nazwa Urzedu"/>
    <w:uiPriority w:val="99"/>
    <w:rsid w:val="00C20277"/>
    <w:rPr>
      <w:rFonts w:ascii="Arial Bold" w:eastAsia="Cambria" w:hAnsi="Arial Bold"/>
      <w:color w:val="404040"/>
      <w:szCs w:val="24"/>
      <w:lang w:val="cs-CZ" w:eastAsia="en-US"/>
    </w:rPr>
  </w:style>
  <w:style w:type="character" w:customStyle="1" w:styleId="Styl1Znak">
    <w:name w:val="Styl1 Znak"/>
    <w:link w:val="Styl1"/>
    <w:rsid w:val="000C0C31"/>
    <w:rPr>
      <w:rFonts w:eastAsia="Times New Roman"/>
      <w:color w:val="000000"/>
      <w:sz w:val="22"/>
      <w:szCs w:val="22"/>
      <w:lang w:val="x-none" w:eastAsia="x-none"/>
    </w:rPr>
  </w:style>
  <w:style w:type="character" w:styleId="Hipercze">
    <w:name w:val="Hyperlink"/>
    <w:uiPriority w:val="99"/>
    <w:unhideWhenUsed/>
    <w:rsid w:val="0068269F"/>
    <w:rPr>
      <w:color w:val="0000FF"/>
      <w:u w:val="single"/>
    </w:rPr>
  </w:style>
  <w:style w:type="paragraph" w:styleId="Akapitzlist">
    <w:name w:val="List Paragraph"/>
    <w:basedOn w:val="Normalny"/>
    <w:uiPriority w:val="34"/>
    <w:qFormat/>
    <w:rsid w:val="009B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2816">
      <w:bodyDiv w:val="1"/>
      <w:marLeft w:val="0"/>
      <w:marRight w:val="0"/>
      <w:marTop w:val="0"/>
      <w:marBottom w:val="0"/>
      <w:divBdr>
        <w:top w:val="none" w:sz="0" w:space="0" w:color="auto"/>
        <w:left w:val="none" w:sz="0" w:space="0" w:color="auto"/>
        <w:bottom w:val="none" w:sz="0" w:space="0" w:color="auto"/>
        <w:right w:val="none" w:sz="0" w:space="0" w:color="auto"/>
      </w:divBdr>
    </w:div>
    <w:div w:id="856308321">
      <w:bodyDiv w:val="1"/>
      <w:marLeft w:val="0"/>
      <w:marRight w:val="0"/>
      <w:marTop w:val="0"/>
      <w:marBottom w:val="0"/>
      <w:divBdr>
        <w:top w:val="none" w:sz="0" w:space="0" w:color="auto"/>
        <w:left w:val="none" w:sz="0" w:space="0" w:color="auto"/>
        <w:bottom w:val="none" w:sz="0" w:space="0" w:color="auto"/>
        <w:right w:val="none" w:sz="0" w:space="0" w:color="auto"/>
      </w:divBdr>
      <w:divsChild>
        <w:div w:id="111870140">
          <w:marLeft w:val="0"/>
          <w:marRight w:val="0"/>
          <w:marTop w:val="0"/>
          <w:marBottom w:val="0"/>
          <w:divBdr>
            <w:top w:val="single" w:sz="6" w:space="0" w:color="7687CB"/>
            <w:left w:val="single" w:sz="6" w:space="0" w:color="7687CB"/>
            <w:bottom w:val="single" w:sz="6" w:space="0" w:color="7687CB"/>
            <w:right w:val="single" w:sz="6" w:space="0" w:color="7687CB"/>
          </w:divBdr>
        </w:div>
        <w:div w:id="624696336">
          <w:marLeft w:val="0"/>
          <w:marRight w:val="0"/>
          <w:marTop w:val="0"/>
          <w:marBottom w:val="0"/>
          <w:divBdr>
            <w:top w:val="single" w:sz="6" w:space="0" w:color="7687CB"/>
            <w:left w:val="single" w:sz="6" w:space="0" w:color="7687CB"/>
            <w:bottom w:val="single" w:sz="6" w:space="0" w:color="7687CB"/>
            <w:right w:val="single" w:sz="6" w:space="0" w:color="7687CB"/>
          </w:divBdr>
        </w:div>
        <w:div w:id="714426205">
          <w:marLeft w:val="0"/>
          <w:marRight w:val="0"/>
          <w:marTop w:val="0"/>
          <w:marBottom w:val="0"/>
          <w:divBdr>
            <w:top w:val="single" w:sz="6" w:space="0" w:color="7687CB"/>
            <w:left w:val="single" w:sz="6" w:space="0" w:color="7687CB"/>
            <w:bottom w:val="single" w:sz="6" w:space="0" w:color="7687CB"/>
            <w:right w:val="single" w:sz="6" w:space="0" w:color="7687CB"/>
          </w:divBdr>
        </w:div>
        <w:div w:id="739405944">
          <w:marLeft w:val="0"/>
          <w:marRight w:val="0"/>
          <w:marTop w:val="0"/>
          <w:marBottom w:val="0"/>
          <w:divBdr>
            <w:top w:val="single" w:sz="6" w:space="0" w:color="7687CB"/>
            <w:left w:val="single" w:sz="6" w:space="0" w:color="7687CB"/>
            <w:bottom w:val="single" w:sz="6" w:space="0" w:color="7687CB"/>
            <w:right w:val="single" w:sz="6" w:space="0" w:color="7687CB"/>
          </w:divBdr>
        </w:div>
        <w:div w:id="763764696">
          <w:marLeft w:val="0"/>
          <w:marRight w:val="0"/>
          <w:marTop w:val="0"/>
          <w:marBottom w:val="0"/>
          <w:divBdr>
            <w:top w:val="single" w:sz="6" w:space="0" w:color="7687CB"/>
            <w:left w:val="single" w:sz="6" w:space="0" w:color="7687CB"/>
            <w:bottom w:val="single" w:sz="6" w:space="0" w:color="7687CB"/>
            <w:right w:val="single" w:sz="6" w:space="0" w:color="7687CB"/>
          </w:divBdr>
        </w:div>
        <w:div w:id="1087267529">
          <w:marLeft w:val="0"/>
          <w:marRight w:val="0"/>
          <w:marTop w:val="0"/>
          <w:marBottom w:val="0"/>
          <w:divBdr>
            <w:top w:val="single" w:sz="6" w:space="0" w:color="7687CB"/>
            <w:left w:val="single" w:sz="6" w:space="0" w:color="7687CB"/>
            <w:bottom w:val="single" w:sz="6" w:space="0" w:color="7687CB"/>
            <w:right w:val="single" w:sz="6" w:space="0" w:color="7687CB"/>
          </w:divBdr>
        </w:div>
        <w:div w:id="1314607149">
          <w:marLeft w:val="0"/>
          <w:marRight w:val="0"/>
          <w:marTop w:val="0"/>
          <w:marBottom w:val="0"/>
          <w:divBdr>
            <w:top w:val="single" w:sz="6" w:space="0" w:color="7687CB"/>
            <w:left w:val="single" w:sz="6" w:space="0" w:color="7687CB"/>
            <w:bottom w:val="single" w:sz="6" w:space="0" w:color="7687CB"/>
            <w:right w:val="single" w:sz="6" w:space="0" w:color="7687CB"/>
          </w:divBdr>
        </w:div>
        <w:div w:id="1332219907">
          <w:marLeft w:val="0"/>
          <w:marRight w:val="0"/>
          <w:marTop w:val="0"/>
          <w:marBottom w:val="0"/>
          <w:divBdr>
            <w:top w:val="single" w:sz="6" w:space="0" w:color="7687CB"/>
            <w:left w:val="single" w:sz="6" w:space="0" w:color="7687CB"/>
            <w:bottom w:val="single" w:sz="6" w:space="0" w:color="7687CB"/>
            <w:right w:val="single" w:sz="6" w:space="0" w:color="7687CB"/>
          </w:divBdr>
        </w:div>
        <w:div w:id="1339884615">
          <w:marLeft w:val="0"/>
          <w:marRight w:val="0"/>
          <w:marTop w:val="0"/>
          <w:marBottom w:val="0"/>
          <w:divBdr>
            <w:top w:val="single" w:sz="6" w:space="0" w:color="7687CB"/>
            <w:left w:val="single" w:sz="6" w:space="0" w:color="7687CB"/>
            <w:bottom w:val="single" w:sz="6" w:space="0" w:color="7687CB"/>
            <w:right w:val="single" w:sz="6" w:space="0" w:color="7687CB"/>
          </w:divBdr>
        </w:div>
        <w:div w:id="1404377131">
          <w:marLeft w:val="0"/>
          <w:marRight w:val="0"/>
          <w:marTop w:val="0"/>
          <w:marBottom w:val="0"/>
          <w:divBdr>
            <w:top w:val="single" w:sz="6" w:space="0" w:color="7687CB"/>
            <w:left w:val="single" w:sz="6" w:space="0" w:color="7687CB"/>
            <w:bottom w:val="single" w:sz="6" w:space="0" w:color="7687CB"/>
            <w:right w:val="single" w:sz="6" w:space="0" w:color="7687CB"/>
          </w:divBdr>
        </w:div>
        <w:div w:id="1526209843">
          <w:marLeft w:val="0"/>
          <w:marRight w:val="0"/>
          <w:marTop w:val="0"/>
          <w:marBottom w:val="0"/>
          <w:divBdr>
            <w:top w:val="single" w:sz="6" w:space="0" w:color="7687CB"/>
            <w:left w:val="single" w:sz="6" w:space="0" w:color="7687CB"/>
            <w:bottom w:val="single" w:sz="6" w:space="0" w:color="7687CB"/>
            <w:right w:val="single" w:sz="6" w:space="0" w:color="7687CB"/>
          </w:divBdr>
        </w:div>
        <w:div w:id="2110924072">
          <w:marLeft w:val="0"/>
          <w:marRight w:val="0"/>
          <w:marTop w:val="0"/>
          <w:marBottom w:val="0"/>
          <w:divBdr>
            <w:top w:val="single" w:sz="6" w:space="0" w:color="7687CB"/>
            <w:left w:val="single" w:sz="6" w:space="0" w:color="7687CB"/>
            <w:bottom w:val="single" w:sz="6" w:space="0" w:color="7687CB"/>
            <w:right w:val="single" w:sz="6" w:space="0" w:color="7687CB"/>
          </w:divBdr>
        </w:div>
      </w:divsChild>
    </w:div>
    <w:div w:id="906187888">
      <w:bodyDiv w:val="1"/>
      <w:marLeft w:val="0"/>
      <w:marRight w:val="0"/>
      <w:marTop w:val="0"/>
      <w:marBottom w:val="0"/>
      <w:divBdr>
        <w:top w:val="none" w:sz="0" w:space="0" w:color="auto"/>
        <w:left w:val="none" w:sz="0" w:space="0" w:color="auto"/>
        <w:bottom w:val="none" w:sz="0" w:space="0" w:color="auto"/>
        <w:right w:val="none" w:sz="0" w:space="0" w:color="auto"/>
      </w:divBdr>
    </w:div>
    <w:div w:id="1644890384">
      <w:bodyDiv w:val="1"/>
      <w:marLeft w:val="0"/>
      <w:marRight w:val="0"/>
      <w:marTop w:val="0"/>
      <w:marBottom w:val="0"/>
      <w:divBdr>
        <w:top w:val="none" w:sz="0" w:space="0" w:color="auto"/>
        <w:left w:val="none" w:sz="0" w:space="0" w:color="auto"/>
        <w:bottom w:val="none" w:sz="0" w:space="0" w:color="auto"/>
        <w:right w:val="none" w:sz="0" w:space="0" w:color="auto"/>
      </w:divBdr>
      <w:divsChild>
        <w:div w:id="269626263">
          <w:marLeft w:val="0"/>
          <w:marRight w:val="0"/>
          <w:marTop w:val="0"/>
          <w:marBottom w:val="0"/>
          <w:divBdr>
            <w:top w:val="single" w:sz="6" w:space="0" w:color="7687CB"/>
            <w:left w:val="single" w:sz="6" w:space="0" w:color="7687CB"/>
            <w:bottom w:val="single" w:sz="6" w:space="0" w:color="7687CB"/>
            <w:right w:val="single" w:sz="6" w:space="0" w:color="7687CB"/>
          </w:divBdr>
        </w:div>
      </w:divsChild>
    </w:div>
    <w:div w:id="21337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E729-CC68-4D0B-B241-DD0350EF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14962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l.skrzypek</dc:creator>
  <cp:keywords/>
  <cp:lastModifiedBy>Bogdan Załęski</cp:lastModifiedBy>
  <cp:revision>2</cp:revision>
  <cp:lastPrinted>2020-09-11T08:36:00Z</cp:lastPrinted>
  <dcterms:created xsi:type="dcterms:W3CDTF">2021-09-23T09:42:00Z</dcterms:created>
  <dcterms:modified xsi:type="dcterms:W3CDTF">2021-09-23T09:42:00Z</dcterms:modified>
</cp:coreProperties>
</file>